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3D7" w:rsidRPr="00D86731" w:rsidRDefault="00D86731" w:rsidP="00D86731">
      <w:pPr>
        <w:pStyle w:val="Title"/>
      </w:pPr>
      <w:r w:rsidRPr="00D86731">
        <w:t>WRIGHT’S FUNERAL PARLOR</w:t>
      </w:r>
      <w:r w:rsidR="003C1FA3">
        <w:t>, LLC</w:t>
      </w:r>
      <w:bookmarkStart w:id="0" w:name="_GoBack"/>
      <w:bookmarkEnd w:id="0"/>
    </w:p>
    <w:p w:rsidR="00D86731" w:rsidRDefault="00D86731" w:rsidP="00D86731">
      <w:pPr>
        <w:jc w:val="center"/>
      </w:pPr>
      <w:r>
        <w:t>1913 JUNCTION HWY • KERRVILLE, TEXAS 78028</w:t>
      </w:r>
    </w:p>
    <w:p w:rsidR="00D86731" w:rsidRDefault="00D86731" w:rsidP="00D86731">
      <w:pPr>
        <w:jc w:val="center"/>
      </w:pPr>
      <w:r>
        <w:t>830-895-3323 • 830-895-3313 (FAX)</w:t>
      </w:r>
    </w:p>
    <w:p w:rsidR="00D86731" w:rsidRDefault="00D86731" w:rsidP="00D86731">
      <w:pPr>
        <w:jc w:val="center"/>
      </w:pPr>
      <w:r>
        <w:t>TOLL FREE 1-888-438-9819</w:t>
      </w:r>
    </w:p>
    <w:p w:rsidR="00D86731" w:rsidRDefault="00D86731" w:rsidP="00D86731">
      <w:pPr>
        <w:jc w:val="center"/>
      </w:pPr>
      <w:r>
        <w:t xml:space="preserve">EMAIL </w:t>
      </w:r>
      <w:hyperlink r:id="rId7" w:history="1">
        <w:r w:rsidRPr="00633AF2">
          <w:rPr>
            <w:rStyle w:val="Hyperlink"/>
          </w:rPr>
          <w:t>wrights@ktc.com</w:t>
        </w:r>
      </w:hyperlink>
    </w:p>
    <w:p w:rsidR="00D86731" w:rsidRDefault="003C1FA3" w:rsidP="00D86731">
      <w:pPr>
        <w:jc w:val="center"/>
      </w:pPr>
      <w:hyperlink r:id="rId8" w:history="1">
        <w:r w:rsidR="00F35281">
          <w:rPr>
            <w:rStyle w:val="Hyperlink"/>
          </w:rPr>
          <w:t>www.wrightsfuneral</w:t>
        </w:r>
      </w:hyperlink>
      <w:r w:rsidR="00F35281">
        <w:rPr>
          <w:rStyle w:val="Hyperlink"/>
        </w:rPr>
        <w:t>parlor.net</w:t>
      </w:r>
    </w:p>
    <w:p w:rsidR="00D86731" w:rsidRDefault="00D86731" w:rsidP="00D86731">
      <w:pPr>
        <w:jc w:val="center"/>
      </w:pPr>
    </w:p>
    <w:p w:rsidR="00D86731" w:rsidRDefault="00D86731" w:rsidP="00D86731">
      <w:pPr>
        <w:pStyle w:val="Title"/>
        <w:rPr>
          <w:u w:val="single"/>
        </w:rPr>
      </w:pPr>
      <w:r w:rsidRPr="00D86731">
        <w:rPr>
          <w:u w:val="single"/>
        </w:rPr>
        <w:t xml:space="preserve">GENERAL PRICE LIST </w:t>
      </w:r>
    </w:p>
    <w:p w:rsidR="00D86731" w:rsidRDefault="00D86731" w:rsidP="00D86731"/>
    <w:p w:rsidR="00EE6A95" w:rsidRDefault="00D86731" w:rsidP="00D86731">
      <w:r>
        <w:t xml:space="preserve">The prices in this general price list are effective as of </w:t>
      </w:r>
      <w:r w:rsidR="008F4047" w:rsidRPr="00015085">
        <w:rPr>
          <w:b/>
        </w:rPr>
        <w:t>May 01, 2014</w:t>
      </w:r>
      <w:r>
        <w:t xml:space="preserve"> and can be subject to change without notice.  Charges are only for those items that you select or that are required. If we are required by law or by a cemetery or crematory to use any items we will explain the reasons in writing below. If you select a funeral that may require embalming that you did not approve or if you select arrangements such as a direct cremation or immediate burial. </w:t>
      </w:r>
      <w:r w:rsidR="00EE6A95">
        <w:t>If we charge for embalming we will explain in writing the reason for the additional charges.</w:t>
      </w:r>
    </w:p>
    <w:p w:rsidR="00EE6A95" w:rsidRDefault="00EE6A95" w:rsidP="00D86731">
      <w:r>
        <w:t xml:space="preserve"> </w:t>
      </w:r>
    </w:p>
    <w:p w:rsidR="00EE6A95" w:rsidRDefault="003C1FA3" w:rsidP="00D86731">
      <w:r>
        <w:t xml:space="preserve">The goods and services shown below are those we can provide to our customers. </w:t>
      </w:r>
      <w:r w:rsidR="00EE6A95">
        <w:t xml:space="preserve">You may choose only the items you desire. </w:t>
      </w:r>
      <w:r>
        <w:t xml:space="preserve">However, any funeral arrangements you select will include a charge for our basic services (and overhead). If legal or other requirements mean you must buy any items you did not specifically ask for, we will explain the reason in writing on the statement we provide describing the funeral goods and services you select.  </w:t>
      </w:r>
      <w:r w:rsidR="00EE6A95">
        <w:t>Please note that there may be charges for items such as a cemetery fees, flowers, newspaper notices and police escorts. (Article 458B &amp; (S).1.)</w:t>
      </w:r>
    </w:p>
    <w:p w:rsidR="00EE6A95" w:rsidRDefault="00EE6A95" w:rsidP="00D86731"/>
    <w:p w:rsidR="00EE6A95" w:rsidRDefault="00EE6A95" w:rsidP="00D86731">
      <w:r>
        <w:t xml:space="preserve">In the event that you may wish to question or make a comment on any area of service, you may contact the funeral establishment at your convenience. If complaints cannot be resolved to the satisfaction of the contract holder, they may contact the Texas Funeral Service Commission (PO Box 12217, Capitol Station, Austin, Texas 78711 or 1-888-667-4881 or </w:t>
      </w:r>
      <w:hyperlink r:id="rId9" w:history="1">
        <w:r w:rsidRPr="00633AF2">
          <w:rPr>
            <w:rStyle w:val="Hyperlink"/>
          </w:rPr>
          <w:t>www.tfsc.state.tx.us</w:t>
        </w:r>
      </w:hyperlink>
      <w:r>
        <w:t xml:space="preserve"> </w:t>
      </w:r>
    </w:p>
    <w:p w:rsidR="00EE6A95" w:rsidRDefault="00EE6A95" w:rsidP="00D86731"/>
    <w:p w:rsidR="00EE6A95" w:rsidRDefault="00EE6A95" w:rsidP="00D86731">
      <w:r>
        <w:t>SERVI</w:t>
      </w:r>
      <w:r w:rsidR="007618F0">
        <w:t>CES OF FUNERAL HOME AND STAFF:</w:t>
      </w:r>
      <w:r w:rsidR="007618F0">
        <w:tab/>
        <w:t xml:space="preserve">       ITEMIZED                </w:t>
      </w:r>
      <w:r>
        <w:t>FULL</w:t>
      </w:r>
    </w:p>
    <w:p w:rsidR="00D86731" w:rsidRDefault="007618F0" w:rsidP="00D86731">
      <w:pPr>
        <w:rPr>
          <w:sz w:val="12"/>
          <w:szCs w:val="12"/>
        </w:rPr>
      </w:pPr>
      <w:r>
        <w:tab/>
      </w:r>
      <w:r>
        <w:tab/>
      </w:r>
      <w:r>
        <w:tab/>
      </w:r>
      <w:r>
        <w:tab/>
      </w:r>
      <w:r>
        <w:tab/>
      </w:r>
      <w:r>
        <w:tab/>
      </w:r>
      <w:r>
        <w:tab/>
        <w:t xml:space="preserve">     </w:t>
      </w:r>
      <w:r w:rsidR="00EE6A95" w:rsidRPr="007618F0">
        <w:rPr>
          <w:sz w:val="12"/>
          <w:szCs w:val="12"/>
        </w:rPr>
        <w:t xml:space="preserve">SERVICES AVAILABLE </w:t>
      </w:r>
      <w:r w:rsidR="00D86731" w:rsidRPr="007618F0">
        <w:rPr>
          <w:sz w:val="12"/>
          <w:szCs w:val="12"/>
        </w:rPr>
        <w:t xml:space="preserve"> </w:t>
      </w:r>
      <w:r w:rsidRPr="007618F0">
        <w:rPr>
          <w:sz w:val="12"/>
          <w:szCs w:val="12"/>
        </w:rPr>
        <w:t xml:space="preserve">               TRADITIONAL SERVICES</w:t>
      </w:r>
    </w:p>
    <w:p w:rsidR="007618F0" w:rsidRDefault="007618F0" w:rsidP="00D86731">
      <w:pPr>
        <w:rPr>
          <w:sz w:val="12"/>
          <w:szCs w:val="12"/>
        </w:rPr>
      </w:pPr>
    </w:p>
    <w:p w:rsidR="007618F0" w:rsidRDefault="007618F0" w:rsidP="007618F0">
      <w:pPr>
        <w:numPr>
          <w:ilvl w:val="0"/>
          <w:numId w:val="11"/>
        </w:numPr>
      </w:pPr>
      <w:r>
        <w:t>PROFESSIONAL SERVICES:</w:t>
      </w:r>
      <w:r w:rsidR="009066C6">
        <w:tab/>
      </w:r>
      <w:r w:rsidR="009066C6">
        <w:tab/>
      </w:r>
      <w:r w:rsidR="009066C6">
        <w:tab/>
      </w:r>
      <w:r w:rsidR="009066C6">
        <w:tab/>
      </w:r>
      <w:r w:rsidR="009066C6">
        <w:tab/>
        <w:t>*$2200.00</w:t>
      </w:r>
    </w:p>
    <w:p w:rsidR="007618F0" w:rsidRDefault="007618F0" w:rsidP="007618F0">
      <w:pPr>
        <w:ind w:left="720"/>
        <w:rPr>
          <w:sz w:val="16"/>
          <w:szCs w:val="16"/>
        </w:rPr>
      </w:pPr>
      <w:r>
        <w:rPr>
          <w:sz w:val="16"/>
          <w:szCs w:val="16"/>
        </w:rPr>
        <w:t xml:space="preserve">SERVICES OF FUNERAL DIRECTORS AND STAFF; </w:t>
      </w:r>
    </w:p>
    <w:p w:rsidR="003D57E8" w:rsidRDefault="007618F0" w:rsidP="007618F0">
      <w:pPr>
        <w:ind w:left="720"/>
        <w:rPr>
          <w:sz w:val="16"/>
          <w:szCs w:val="16"/>
        </w:rPr>
      </w:pPr>
      <w:r>
        <w:rPr>
          <w:sz w:val="16"/>
          <w:szCs w:val="16"/>
        </w:rPr>
        <w:t xml:space="preserve">OUR SERVICES INCLUDE: ARRANGMENTS OF CONFERENCES, </w:t>
      </w:r>
    </w:p>
    <w:p w:rsidR="003D57E8" w:rsidRDefault="007618F0" w:rsidP="007618F0">
      <w:pPr>
        <w:ind w:left="720"/>
        <w:rPr>
          <w:sz w:val="16"/>
          <w:szCs w:val="16"/>
        </w:rPr>
      </w:pPr>
      <w:r>
        <w:rPr>
          <w:sz w:val="16"/>
          <w:szCs w:val="16"/>
        </w:rPr>
        <w:t>PLANNING THE FUNERAL, CONSULTING WITH THE FAMILY</w:t>
      </w:r>
    </w:p>
    <w:p w:rsidR="003D57E8" w:rsidRDefault="007618F0" w:rsidP="007618F0">
      <w:pPr>
        <w:ind w:left="720"/>
        <w:rPr>
          <w:sz w:val="16"/>
          <w:szCs w:val="16"/>
        </w:rPr>
      </w:pPr>
      <w:r>
        <w:rPr>
          <w:sz w:val="16"/>
          <w:szCs w:val="16"/>
        </w:rPr>
        <w:t xml:space="preserve"> AND CLERGY, SHELTER OF THE REMAINS, PERPARING AND </w:t>
      </w:r>
    </w:p>
    <w:p w:rsidR="003D57E8" w:rsidRDefault="007618F0" w:rsidP="007618F0">
      <w:pPr>
        <w:ind w:left="720"/>
        <w:rPr>
          <w:sz w:val="16"/>
          <w:szCs w:val="16"/>
        </w:rPr>
      </w:pPr>
      <w:r>
        <w:rPr>
          <w:sz w:val="16"/>
          <w:szCs w:val="16"/>
        </w:rPr>
        <w:t xml:space="preserve">FILING OF NECESSARY NOTICES, OBTAINING NECESSARY </w:t>
      </w:r>
    </w:p>
    <w:p w:rsidR="003D57E8" w:rsidRDefault="007618F0" w:rsidP="007618F0">
      <w:pPr>
        <w:ind w:left="720"/>
        <w:rPr>
          <w:sz w:val="16"/>
          <w:szCs w:val="16"/>
        </w:rPr>
      </w:pPr>
      <w:r>
        <w:rPr>
          <w:sz w:val="16"/>
          <w:szCs w:val="16"/>
        </w:rPr>
        <w:t xml:space="preserve">AUTHORIZATIONS AND PERMITS, COORDINATION WITH </w:t>
      </w:r>
    </w:p>
    <w:p w:rsidR="003D57E8" w:rsidRDefault="007618F0" w:rsidP="007618F0">
      <w:pPr>
        <w:ind w:left="720"/>
        <w:rPr>
          <w:sz w:val="16"/>
          <w:szCs w:val="16"/>
        </w:rPr>
      </w:pPr>
      <w:r>
        <w:rPr>
          <w:sz w:val="16"/>
          <w:szCs w:val="16"/>
        </w:rPr>
        <w:t xml:space="preserve">THE CEMETERY, CREMATORY OR OTHER THIRD PARTIES. </w:t>
      </w:r>
    </w:p>
    <w:p w:rsidR="003D57E8" w:rsidRDefault="007618F0" w:rsidP="007618F0">
      <w:pPr>
        <w:ind w:left="720"/>
        <w:rPr>
          <w:sz w:val="16"/>
          <w:szCs w:val="16"/>
        </w:rPr>
      </w:pPr>
      <w:r>
        <w:rPr>
          <w:sz w:val="16"/>
          <w:szCs w:val="16"/>
        </w:rPr>
        <w:t>IN ADDITION, THIS F</w:t>
      </w:r>
      <w:r w:rsidR="003D57E8">
        <w:rPr>
          <w:sz w:val="16"/>
          <w:szCs w:val="16"/>
        </w:rPr>
        <w:t>EE INCLUDES A PROPORTIONATE SHARE</w:t>
      </w:r>
    </w:p>
    <w:p w:rsidR="003D57E8" w:rsidRDefault="007618F0" w:rsidP="007618F0">
      <w:pPr>
        <w:ind w:left="720"/>
        <w:rPr>
          <w:sz w:val="16"/>
          <w:szCs w:val="16"/>
        </w:rPr>
      </w:pPr>
      <w:r>
        <w:rPr>
          <w:sz w:val="16"/>
          <w:szCs w:val="16"/>
        </w:rPr>
        <w:t xml:space="preserve"> OF OUR BASIC OVERHEAD COST. THIS ALSO INCLUDES KERR </w:t>
      </w:r>
    </w:p>
    <w:p w:rsidR="003D57E8" w:rsidRDefault="007618F0" w:rsidP="007618F0">
      <w:pPr>
        <w:ind w:left="720"/>
        <w:rPr>
          <w:sz w:val="16"/>
          <w:szCs w:val="16"/>
        </w:rPr>
      </w:pPr>
      <w:r>
        <w:rPr>
          <w:sz w:val="16"/>
          <w:szCs w:val="16"/>
        </w:rPr>
        <w:t xml:space="preserve">COUNTY PLOICE ESCORT, 1 FLOWER CAR WITHIN 25 MILES </w:t>
      </w:r>
    </w:p>
    <w:p w:rsidR="003D57E8" w:rsidRDefault="007618F0" w:rsidP="007618F0">
      <w:pPr>
        <w:ind w:left="720"/>
        <w:rPr>
          <w:sz w:val="16"/>
          <w:szCs w:val="16"/>
        </w:rPr>
      </w:pPr>
      <w:r>
        <w:rPr>
          <w:sz w:val="16"/>
          <w:szCs w:val="16"/>
        </w:rPr>
        <w:t xml:space="preserve">RADIUS, REGISTER BOOK, KERRVILLE DAILY TIMES OBITUARY </w:t>
      </w:r>
    </w:p>
    <w:p w:rsidR="003D57E8" w:rsidRDefault="007618F0" w:rsidP="007618F0">
      <w:pPr>
        <w:ind w:left="720"/>
        <w:rPr>
          <w:sz w:val="16"/>
          <w:szCs w:val="16"/>
        </w:rPr>
      </w:pPr>
      <w:r>
        <w:rPr>
          <w:sz w:val="16"/>
          <w:szCs w:val="16"/>
        </w:rPr>
        <w:t xml:space="preserve">(NO PHOTO). *** THIS FEE FOR OUR BASIC SERVICES AND </w:t>
      </w:r>
    </w:p>
    <w:p w:rsidR="003D57E8" w:rsidRDefault="007618F0" w:rsidP="007618F0">
      <w:pPr>
        <w:ind w:left="720"/>
        <w:rPr>
          <w:sz w:val="16"/>
          <w:szCs w:val="16"/>
        </w:rPr>
      </w:pPr>
      <w:r>
        <w:rPr>
          <w:sz w:val="16"/>
          <w:szCs w:val="16"/>
        </w:rPr>
        <w:t xml:space="preserve">OVERHEAD WILL BE ADDED TO THE TOTAL COST OF THE </w:t>
      </w:r>
    </w:p>
    <w:p w:rsidR="003D57E8" w:rsidRDefault="007618F0" w:rsidP="007618F0">
      <w:pPr>
        <w:ind w:left="720"/>
        <w:rPr>
          <w:sz w:val="16"/>
          <w:szCs w:val="16"/>
        </w:rPr>
      </w:pPr>
      <w:r>
        <w:rPr>
          <w:sz w:val="16"/>
          <w:szCs w:val="16"/>
        </w:rPr>
        <w:t>FUNERAL ARRANGEMENTS YOU SELECT</w:t>
      </w:r>
      <w:r w:rsidR="003D57E8">
        <w:rPr>
          <w:sz w:val="16"/>
          <w:szCs w:val="16"/>
        </w:rPr>
        <w:t xml:space="preserve">, IMMEDIATE BUIALS, </w:t>
      </w:r>
    </w:p>
    <w:p w:rsidR="007618F0" w:rsidRDefault="003D57E8" w:rsidP="007618F0">
      <w:pPr>
        <w:ind w:left="720"/>
        <w:rPr>
          <w:sz w:val="16"/>
          <w:szCs w:val="16"/>
        </w:rPr>
      </w:pPr>
      <w:r>
        <w:rPr>
          <w:sz w:val="16"/>
          <w:szCs w:val="16"/>
        </w:rPr>
        <w:t>FOWARDING OR RECEIVING REMAINS AND NON DECLINABLE CHARGES.</w:t>
      </w:r>
    </w:p>
    <w:p w:rsidR="007618F0" w:rsidRDefault="007618F0" w:rsidP="007618F0">
      <w:pPr>
        <w:ind w:left="720"/>
        <w:rPr>
          <w:sz w:val="16"/>
          <w:szCs w:val="16"/>
        </w:rPr>
      </w:pPr>
    </w:p>
    <w:p w:rsidR="003D57E8" w:rsidRDefault="003D57E8" w:rsidP="007618F0">
      <w:pPr>
        <w:ind w:left="720"/>
        <w:rPr>
          <w:sz w:val="16"/>
          <w:szCs w:val="16"/>
        </w:rPr>
      </w:pPr>
    </w:p>
    <w:p w:rsidR="003D57E8" w:rsidRDefault="003D57E8" w:rsidP="007618F0">
      <w:pPr>
        <w:ind w:left="720"/>
        <w:rPr>
          <w:sz w:val="16"/>
          <w:szCs w:val="16"/>
        </w:rPr>
      </w:pPr>
    </w:p>
    <w:p w:rsidR="003D57E8" w:rsidRDefault="003D57E8" w:rsidP="003D57E8">
      <w:pPr>
        <w:pStyle w:val="ListParagraph"/>
      </w:pPr>
    </w:p>
    <w:p w:rsidR="003D57E8" w:rsidRDefault="001275EF" w:rsidP="003D57E8">
      <w:pPr>
        <w:pStyle w:val="ListParagraph"/>
        <w:numPr>
          <w:ilvl w:val="0"/>
          <w:numId w:val="11"/>
        </w:numPr>
      </w:pPr>
      <w:r>
        <w:t>EMBALMING</w:t>
      </w:r>
      <w:r>
        <w:tab/>
      </w:r>
      <w:r>
        <w:tab/>
      </w:r>
      <w:r>
        <w:tab/>
      </w:r>
      <w:r>
        <w:tab/>
      </w:r>
      <w:r w:rsidR="00DC7852">
        <w:t>$35</w:t>
      </w:r>
      <w:r w:rsidR="003D57E8" w:rsidRPr="003D57E8">
        <w:t>0.00</w:t>
      </w:r>
      <w:r w:rsidR="003D57E8" w:rsidRPr="003D57E8">
        <w:tab/>
      </w:r>
      <w:r w:rsidR="003D57E8" w:rsidRPr="003D57E8">
        <w:tab/>
        <w:t xml:space="preserve">   </w:t>
      </w:r>
      <w:r w:rsidR="00DC7852">
        <w:t>$35</w:t>
      </w:r>
      <w:r w:rsidR="003D57E8" w:rsidRPr="003D57E8">
        <w:t>0.00</w:t>
      </w:r>
    </w:p>
    <w:p w:rsidR="003D57E8" w:rsidRDefault="003D57E8" w:rsidP="003D57E8">
      <w:pPr>
        <w:pStyle w:val="ListParagraph"/>
        <w:rPr>
          <w:sz w:val="16"/>
          <w:szCs w:val="16"/>
        </w:rPr>
      </w:pPr>
      <w:r>
        <w:rPr>
          <w:sz w:val="16"/>
          <w:szCs w:val="16"/>
        </w:rPr>
        <w:t xml:space="preserve">EMBALMING IS NOT REQUIRED BY LAW, </w:t>
      </w:r>
    </w:p>
    <w:p w:rsidR="003D57E8" w:rsidRDefault="003D57E8" w:rsidP="003D57E8">
      <w:pPr>
        <w:pStyle w:val="ListParagraph"/>
        <w:rPr>
          <w:sz w:val="16"/>
          <w:szCs w:val="16"/>
        </w:rPr>
      </w:pPr>
      <w:r>
        <w:rPr>
          <w:sz w:val="16"/>
          <w:szCs w:val="16"/>
        </w:rPr>
        <w:t xml:space="preserve">HOWEVER NECESSARY IF YOU SELECT </w:t>
      </w:r>
    </w:p>
    <w:p w:rsidR="003D57E8" w:rsidRDefault="003D57E8" w:rsidP="003D57E8">
      <w:pPr>
        <w:pStyle w:val="ListParagraph"/>
        <w:rPr>
          <w:sz w:val="16"/>
          <w:szCs w:val="16"/>
        </w:rPr>
      </w:pPr>
      <w:r>
        <w:rPr>
          <w:sz w:val="16"/>
          <w:szCs w:val="16"/>
        </w:rPr>
        <w:t xml:space="preserve">CERTAIN FUNERAL ARRANGEMENTS, </w:t>
      </w:r>
    </w:p>
    <w:p w:rsidR="003D57E8" w:rsidRDefault="003D57E8" w:rsidP="003D57E8">
      <w:pPr>
        <w:pStyle w:val="ListParagraph"/>
        <w:rPr>
          <w:sz w:val="16"/>
          <w:szCs w:val="16"/>
        </w:rPr>
      </w:pPr>
      <w:r>
        <w:rPr>
          <w:sz w:val="16"/>
          <w:szCs w:val="16"/>
        </w:rPr>
        <w:t xml:space="preserve">SUCH AS A FUNERAL WITH VIEWING. </w:t>
      </w:r>
    </w:p>
    <w:p w:rsidR="003D57E8" w:rsidRDefault="003D57E8" w:rsidP="003D57E8">
      <w:pPr>
        <w:pStyle w:val="ListParagraph"/>
        <w:rPr>
          <w:sz w:val="16"/>
          <w:szCs w:val="16"/>
        </w:rPr>
      </w:pPr>
      <w:r>
        <w:rPr>
          <w:sz w:val="16"/>
          <w:szCs w:val="16"/>
        </w:rPr>
        <w:t>IF YOU DO NOT WANT EMBALMING,</w:t>
      </w:r>
    </w:p>
    <w:p w:rsidR="003D57E8" w:rsidRDefault="003D57E8" w:rsidP="003D57E8">
      <w:pPr>
        <w:pStyle w:val="ListParagraph"/>
        <w:rPr>
          <w:sz w:val="16"/>
          <w:szCs w:val="16"/>
        </w:rPr>
      </w:pPr>
      <w:r>
        <w:rPr>
          <w:sz w:val="16"/>
          <w:szCs w:val="16"/>
        </w:rPr>
        <w:t xml:space="preserve">YOU USUALLY HAVE THE RIGHT TO </w:t>
      </w:r>
    </w:p>
    <w:p w:rsidR="003D57E8" w:rsidRDefault="003D57E8" w:rsidP="003D57E8">
      <w:pPr>
        <w:pStyle w:val="ListParagraph"/>
        <w:rPr>
          <w:sz w:val="16"/>
          <w:szCs w:val="16"/>
        </w:rPr>
      </w:pPr>
      <w:r>
        <w:rPr>
          <w:sz w:val="16"/>
          <w:szCs w:val="16"/>
        </w:rPr>
        <w:t xml:space="preserve">CHOOSE AN ARRANGEMENT THAT </w:t>
      </w:r>
    </w:p>
    <w:p w:rsidR="003D57E8" w:rsidRDefault="003D57E8" w:rsidP="003D57E8">
      <w:pPr>
        <w:pStyle w:val="ListParagraph"/>
        <w:rPr>
          <w:sz w:val="16"/>
          <w:szCs w:val="16"/>
        </w:rPr>
      </w:pPr>
      <w:r>
        <w:rPr>
          <w:sz w:val="16"/>
          <w:szCs w:val="16"/>
        </w:rPr>
        <w:t xml:space="preserve">DOES NOT REQUIRE YOU TO PAY FOR </w:t>
      </w:r>
    </w:p>
    <w:p w:rsidR="003D57E8" w:rsidRDefault="003D57E8" w:rsidP="003D57E8">
      <w:pPr>
        <w:pStyle w:val="ListParagraph"/>
        <w:rPr>
          <w:sz w:val="16"/>
          <w:szCs w:val="16"/>
        </w:rPr>
      </w:pPr>
      <w:r>
        <w:rPr>
          <w:sz w:val="16"/>
          <w:szCs w:val="16"/>
        </w:rPr>
        <w:t xml:space="preserve">THE PROCEDURE SUCH AS DIRECT </w:t>
      </w:r>
    </w:p>
    <w:p w:rsidR="003D57E8" w:rsidRDefault="003D57E8" w:rsidP="003D57E8">
      <w:pPr>
        <w:pStyle w:val="ListParagraph"/>
        <w:rPr>
          <w:sz w:val="16"/>
          <w:szCs w:val="16"/>
        </w:rPr>
      </w:pPr>
      <w:r>
        <w:rPr>
          <w:sz w:val="16"/>
          <w:szCs w:val="16"/>
        </w:rPr>
        <w:t>CREMATION OR IMMEDIATE BURIAL.</w:t>
      </w:r>
    </w:p>
    <w:p w:rsidR="003D57E8" w:rsidRDefault="003D57E8" w:rsidP="003D57E8">
      <w:pPr>
        <w:pStyle w:val="ListParagraph"/>
        <w:rPr>
          <w:sz w:val="16"/>
          <w:szCs w:val="16"/>
        </w:rPr>
      </w:pPr>
    </w:p>
    <w:p w:rsidR="003D57E8" w:rsidRDefault="003D57E8" w:rsidP="003D57E8">
      <w:pPr>
        <w:pStyle w:val="ListParagraph"/>
        <w:numPr>
          <w:ilvl w:val="0"/>
          <w:numId w:val="11"/>
        </w:numPr>
      </w:pPr>
      <w:r w:rsidRPr="003D57E8">
        <w:t>OTHER PREPARATION OF THE BODY:</w:t>
      </w:r>
    </w:p>
    <w:p w:rsidR="003D57E8" w:rsidRDefault="003D57E8" w:rsidP="003D57E8">
      <w:pPr>
        <w:pStyle w:val="ListParagraph"/>
        <w:numPr>
          <w:ilvl w:val="0"/>
          <w:numId w:val="12"/>
        </w:numPr>
        <w:rPr>
          <w:sz w:val="16"/>
          <w:szCs w:val="16"/>
        </w:rPr>
      </w:pPr>
      <w:r>
        <w:rPr>
          <w:sz w:val="16"/>
          <w:szCs w:val="16"/>
        </w:rPr>
        <w:t>RECONSTRUCTIVE OR RESTORATION WHEN NECESSARY</w:t>
      </w:r>
      <w:r w:rsidR="006C6ED9">
        <w:rPr>
          <w:sz w:val="16"/>
          <w:szCs w:val="16"/>
        </w:rPr>
        <w:t xml:space="preserve"> </w:t>
      </w:r>
      <w:r w:rsidR="00DC7852">
        <w:rPr>
          <w:sz w:val="16"/>
          <w:szCs w:val="16"/>
        </w:rPr>
        <w:t xml:space="preserve"> </w:t>
      </w:r>
      <w:r w:rsidR="001275EF">
        <w:rPr>
          <w:sz w:val="16"/>
          <w:szCs w:val="16"/>
        </w:rPr>
        <w:t xml:space="preserve"> </w:t>
      </w:r>
      <w:r w:rsidR="001275EF">
        <w:rPr>
          <w:sz w:val="16"/>
          <w:szCs w:val="16"/>
        </w:rPr>
        <w:tab/>
      </w:r>
      <w:r w:rsidR="006C6ED9">
        <w:rPr>
          <w:sz w:val="16"/>
          <w:szCs w:val="16"/>
        </w:rPr>
        <w:t>$250.00</w:t>
      </w:r>
    </w:p>
    <w:p w:rsidR="006C6ED9" w:rsidRDefault="006C6ED9" w:rsidP="003D57E8">
      <w:pPr>
        <w:pStyle w:val="ListParagraph"/>
        <w:numPr>
          <w:ilvl w:val="0"/>
          <w:numId w:val="12"/>
        </w:numPr>
        <w:rPr>
          <w:sz w:val="16"/>
          <w:szCs w:val="16"/>
        </w:rPr>
      </w:pPr>
      <w:r>
        <w:rPr>
          <w:sz w:val="16"/>
          <w:szCs w:val="16"/>
        </w:rPr>
        <w:t>SPECIAL CARE OF AUTOPSIED REMAINS</w:t>
      </w:r>
      <w:r>
        <w:rPr>
          <w:sz w:val="16"/>
          <w:szCs w:val="16"/>
        </w:rPr>
        <w:tab/>
      </w:r>
      <w:r w:rsidR="001275EF">
        <w:rPr>
          <w:sz w:val="16"/>
          <w:szCs w:val="16"/>
        </w:rPr>
        <w:t xml:space="preserve">                          </w:t>
      </w:r>
      <w:r w:rsidR="001275EF">
        <w:rPr>
          <w:sz w:val="16"/>
          <w:szCs w:val="16"/>
        </w:rPr>
        <w:tab/>
        <w:t xml:space="preserve"> </w:t>
      </w:r>
      <w:r>
        <w:rPr>
          <w:sz w:val="16"/>
          <w:szCs w:val="16"/>
        </w:rPr>
        <w:t>$150.00</w:t>
      </w:r>
    </w:p>
    <w:p w:rsidR="006C6ED9" w:rsidRDefault="006C6ED9" w:rsidP="003D57E8">
      <w:pPr>
        <w:pStyle w:val="ListParagraph"/>
        <w:numPr>
          <w:ilvl w:val="0"/>
          <w:numId w:val="12"/>
        </w:numPr>
        <w:rPr>
          <w:sz w:val="16"/>
          <w:szCs w:val="16"/>
        </w:rPr>
      </w:pPr>
      <w:r>
        <w:rPr>
          <w:sz w:val="16"/>
          <w:szCs w:val="16"/>
        </w:rPr>
        <w:t xml:space="preserve">WASHING &amp; DISINFECTION OF EMBALMED REMAINS       </w:t>
      </w:r>
      <w:r w:rsidR="00DC7852">
        <w:rPr>
          <w:sz w:val="16"/>
          <w:szCs w:val="16"/>
        </w:rPr>
        <w:t xml:space="preserve">  </w:t>
      </w:r>
      <w:r>
        <w:rPr>
          <w:sz w:val="16"/>
          <w:szCs w:val="16"/>
        </w:rPr>
        <w:t xml:space="preserve"> </w:t>
      </w:r>
      <w:r w:rsidR="00DC7852">
        <w:rPr>
          <w:sz w:val="16"/>
          <w:szCs w:val="16"/>
        </w:rPr>
        <w:t xml:space="preserve"> </w:t>
      </w:r>
      <w:r w:rsidR="001275EF">
        <w:rPr>
          <w:sz w:val="16"/>
          <w:szCs w:val="16"/>
        </w:rPr>
        <w:tab/>
      </w:r>
      <w:r>
        <w:rPr>
          <w:sz w:val="16"/>
          <w:szCs w:val="16"/>
        </w:rPr>
        <w:t>$75.00</w:t>
      </w:r>
      <w:r w:rsidR="001275EF">
        <w:rPr>
          <w:sz w:val="16"/>
          <w:szCs w:val="16"/>
        </w:rPr>
        <w:t xml:space="preserve">   </w:t>
      </w:r>
      <w:r w:rsidR="001275EF">
        <w:rPr>
          <w:sz w:val="16"/>
          <w:szCs w:val="16"/>
        </w:rPr>
        <w:tab/>
      </w:r>
      <w:r w:rsidR="001275EF">
        <w:rPr>
          <w:sz w:val="16"/>
          <w:szCs w:val="16"/>
        </w:rPr>
        <w:tab/>
        <w:t xml:space="preserve">        $75.00</w:t>
      </w:r>
    </w:p>
    <w:p w:rsidR="006C6ED9" w:rsidRDefault="006C6ED9" w:rsidP="003D57E8">
      <w:pPr>
        <w:pStyle w:val="ListParagraph"/>
        <w:numPr>
          <w:ilvl w:val="0"/>
          <w:numId w:val="12"/>
        </w:numPr>
        <w:rPr>
          <w:sz w:val="16"/>
          <w:szCs w:val="16"/>
        </w:rPr>
      </w:pPr>
      <w:r>
        <w:rPr>
          <w:sz w:val="16"/>
          <w:szCs w:val="16"/>
        </w:rPr>
        <w:t>COSMETOLOGY, DRESSING &amp; CASKETING</w:t>
      </w:r>
      <w:r>
        <w:rPr>
          <w:sz w:val="16"/>
          <w:szCs w:val="16"/>
        </w:rPr>
        <w:tab/>
        <w:t xml:space="preserve">                             </w:t>
      </w:r>
      <w:r w:rsidR="00DC7852">
        <w:rPr>
          <w:sz w:val="16"/>
          <w:szCs w:val="16"/>
        </w:rPr>
        <w:t xml:space="preserve">   </w:t>
      </w:r>
      <w:r w:rsidR="001275EF">
        <w:rPr>
          <w:sz w:val="16"/>
          <w:szCs w:val="16"/>
        </w:rPr>
        <w:tab/>
      </w:r>
      <w:r>
        <w:rPr>
          <w:sz w:val="16"/>
          <w:szCs w:val="16"/>
        </w:rPr>
        <w:t>$75.0</w:t>
      </w:r>
      <w:r w:rsidR="001275EF">
        <w:rPr>
          <w:sz w:val="16"/>
          <w:szCs w:val="16"/>
        </w:rPr>
        <w:t xml:space="preserve">0                                 </w:t>
      </w:r>
      <w:r>
        <w:rPr>
          <w:sz w:val="16"/>
          <w:szCs w:val="16"/>
        </w:rPr>
        <w:t>$75.00</w:t>
      </w:r>
    </w:p>
    <w:p w:rsidR="006C6ED9" w:rsidRDefault="006C6ED9" w:rsidP="003D57E8">
      <w:pPr>
        <w:pStyle w:val="ListParagraph"/>
        <w:numPr>
          <w:ilvl w:val="0"/>
          <w:numId w:val="12"/>
        </w:numPr>
        <w:rPr>
          <w:sz w:val="16"/>
          <w:szCs w:val="16"/>
        </w:rPr>
      </w:pPr>
      <w:r>
        <w:rPr>
          <w:sz w:val="16"/>
          <w:szCs w:val="16"/>
        </w:rPr>
        <w:t xml:space="preserve">REFRIGERATION, PER DAY OR ANY PART THERE OF            </w:t>
      </w:r>
      <w:r w:rsidR="00DC7852">
        <w:rPr>
          <w:sz w:val="16"/>
          <w:szCs w:val="16"/>
        </w:rPr>
        <w:t xml:space="preserve">  </w:t>
      </w:r>
      <w:r w:rsidR="001275EF">
        <w:rPr>
          <w:sz w:val="16"/>
          <w:szCs w:val="16"/>
        </w:rPr>
        <w:t xml:space="preserve"> </w:t>
      </w:r>
      <w:r w:rsidR="001275EF">
        <w:rPr>
          <w:sz w:val="16"/>
          <w:szCs w:val="16"/>
        </w:rPr>
        <w:tab/>
      </w:r>
      <w:r>
        <w:rPr>
          <w:sz w:val="16"/>
          <w:szCs w:val="16"/>
        </w:rPr>
        <w:t>$75.00</w:t>
      </w:r>
    </w:p>
    <w:p w:rsidR="006C6ED9" w:rsidRDefault="006C6ED9" w:rsidP="006C6ED9">
      <w:pPr>
        <w:pStyle w:val="ListParagraph"/>
        <w:ind w:left="1080"/>
        <w:rPr>
          <w:sz w:val="16"/>
          <w:szCs w:val="16"/>
        </w:rPr>
      </w:pPr>
      <w:r>
        <w:rPr>
          <w:sz w:val="16"/>
          <w:szCs w:val="16"/>
        </w:rPr>
        <w:t xml:space="preserve">(IT IS </w:t>
      </w:r>
      <w:r w:rsidR="00581D48">
        <w:rPr>
          <w:sz w:val="16"/>
          <w:szCs w:val="16"/>
        </w:rPr>
        <w:t>THE POLICY OF OUR FIRM TO REQUIRE REFRIGRATION OF ANY UNEMBALMED BODY)</w:t>
      </w:r>
    </w:p>
    <w:p w:rsidR="00581D48" w:rsidRDefault="00581D48" w:rsidP="00581D48">
      <w:pPr>
        <w:pStyle w:val="ListParagraph"/>
        <w:numPr>
          <w:ilvl w:val="0"/>
          <w:numId w:val="12"/>
        </w:numPr>
        <w:rPr>
          <w:sz w:val="16"/>
          <w:szCs w:val="16"/>
        </w:rPr>
      </w:pPr>
      <w:r>
        <w:rPr>
          <w:sz w:val="16"/>
          <w:szCs w:val="16"/>
        </w:rPr>
        <w:t>VIEWING OF AN UNEMBALMED BODY</w:t>
      </w:r>
      <w:r>
        <w:rPr>
          <w:sz w:val="16"/>
          <w:szCs w:val="16"/>
        </w:rPr>
        <w:tab/>
        <w:t xml:space="preserve">                            </w:t>
      </w:r>
      <w:r w:rsidR="001275EF">
        <w:rPr>
          <w:sz w:val="16"/>
          <w:szCs w:val="16"/>
        </w:rPr>
        <w:t xml:space="preserve">     </w:t>
      </w:r>
      <w:r w:rsidR="001275EF">
        <w:rPr>
          <w:sz w:val="16"/>
          <w:szCs w:val="16"/>
        </w:rPr>
        <w:tab/>
      </w:r>
      <w:r>
        <w:rPr>
          <w:sz w:val="16"/>
          <w:szCs w:val="16"/>
        </w:rPr>
        <w:t xml:space="preserve"> $75.00</w:t>
      </w:r>
    </w:p>
    <w:p w:rsidR="00581D48" w:rsidRDefault="00581D48" w:rsidP="00581D48">
      <w:pPr>
        <w:pStyle w:val="ListParagraph"/>
        <w:ind w:left="1080"/>
        <w:rPr>
          <w:sz w:val="16"/>
          <w:szCs w:val="16"/>
        </w:rPr>
      </w:pPr>
    </w:p>
    <w:p w:rsidR="00581D48" w:rsidRPr="00581D48" w:rsidRDefault="00581D48" w:rsidP="00581D48">
      <w:pPr>
        <w:pStyle w:val="ListParagraph"/>
        <w:numPr>
          <w:ilvl w:val="0"/>
          <w:numId w:val="11"/>
        </w:numPr>
      </w:pPr>
      <w:r w:rsidRPr="00581D48">
        <w:t>USE OF FACILITES AND STAFFING</w:t>
      </w:r>
    </w:p>
    <w:p w:rsidR="00581D48" w:rsidRPr="00EC6DA8" w:rsidRDefault="00581D48" w:rsidP="00581D48">
      <w:pPr>
        <w:pStyle w:val="ListParagraph"/>
        <w:numPr>
          <w:ilvl w:val="0"/>
          <w:numId w:val="13"/>
        </w:numPr>
        <w:rPr>
          <w:b/>
          <w:sz w:val="20"/>
          <w:szCs w:val="20"/>
        </w:rPr>
      </w:pPr>
      <w:r w:rsidRPr="00EC6DA8">
        <w:rPr>
          <w:b/>
          <w:sz w:val="20"/>
          <w:szCs w:val="20"/>
        </w:rPr>
        <w:t xml:space="preserve">VIEWING, VISITATION, </w:t>
      </w:r>
    </w:p>
    <w:p w:rsidR="00581D48" w:rsidRDefault="00581D48" w:rsidP="00581D48">
      <w:pPr>
        <w:pStyle w:val="ListParagraph"/>
        <w:ind w:left="1080"/>
      </w:pPr>
      <w:r w:rsidRPr="00EC6DA8">
        <w:rPr>
          <w:b/>
          <w:sz w:val="20"/>
          <w:szCs w:val="20"/>
        </w:rPr>
        <w:t xml:space="preserve">  WAKE OR ROSARY (PER DAY</w:t>
      </w:r>
      <w:r>
        <w:rPr>
          <w:sz w:val="20"/>
          <w:szCs w:val="20"/>
        </w:rPr>
        <w:t xml:space="preserve">)                    </w:t>
      </w:r>
      <w:r w:rsidR="001275EF">
        <w:rPr>
          <w:sz w:val="20"/>
          <w:szCs w:val="20"/>
        </w:rPr>
        <w:tab/>
      </w:r>
      <w:r w:rsidR="00EC6DA8">
        <w:rPr>
          <w:sz w:val="20"/>
          <w:szCs w:val="20"/>
        </w:rPr>
        <w:t xml:space="preserve">  </w:t>
      </w:r>
      <w:r>
        <w:rPr>
          <w:sz w:val="20"/>
          <w:szCs w:val="20"/>
        </w:rPr>
        <w:t xml:space="preserve">  </w:t>
      </w:r>
      <w:r w:rsidRPr="00EC6DA8">
        <w:t>$</w:t>
      </w:r>
      <w:r w:rsidR="001275EF">
        <w:t xml:space="preserve">150.00            </w:t>
      </w:r>
      <w:r w:rsidRPr="00EC6DA8">
        <w:t>$150.00</w:t>
      </w:r>
    </w:p>
    <w:p w:rsidR="0019533F" w:rsidRDefault="0019533F" w:rsidP="0019533F">
      <w:pPr>
        <w:pStyle w:val="ListParagraph"/>
        <w:ind w:left="1080"/>
        <w:rPr>
          <w:sz w:val="16"/>
          <w:szCs w:val="16"/>
        </w:rPr>
      </w:pPr>
      <w:r>
        <w:rPr>
          <w:sz w:val="16"/>
          <w:szCs w:val="16"/>
        </w:rPr>
        <w:t xml:space="preserve">OUR SERVICES INCLUDE SET UP OF VIEWING AREA, </w:t>
      </w:r>
    </w:p>
    <w:p w:rsidR="0019533F" w:rsidRDefault="0019533F" w:rsidP="0019533F">
      <w:pPr>
        <w:pStyle w:val="ListParagraph"/>
        <w:ind w:left="1080"/>
        <w:rPr>
          <w:sz w:val="16"/>
          <w:szCs w:val="16"/>
        </w:rPr>
      </w:pPr>
      <w:r>
        <w:rPr>
          <w:sz w:val="16"/>
          <w:szCs w:val="16"/>
        </w:rPr>
        <w:t>PLACEMENT OF ENCASED REMAINS, DISPLAY OF</w:t>
      </w:r>
    </w:p>
    <w:p w:rsidR="0019533F" w:rsidRDefault="0019533F" w:rsidP="0019533F">
      <w:pPr>
        <w:pStyle w:val="ListParagraph"/>
        <w:ind w:left="1080"/>
        <w:rPr>
          <w:sz w:val="16"/>
          <w:szCs w:val="16"/>
        </w:rPr>
      </w:pPr>
      <w:r>
        <w:rPr>
          <w:sz w:val="16"/>
          <w:szCs w:val="16"/>
        </w:rPr>
        <w:t xml:space="preserve">FLORAL </w:t>
      </w:r>
      <w:r w:rsidRPr="0019533F">
        <w:rPr>
          <w:sz w:val="16"/>
          <w:szCs w:val="16"/>
        </w:rPr>
        <w:t xml:space="preserve">ARRANGEMENTS, SUPERVISION OF AND </w:t>
      </w:r>
    </w:p>
    <w:p w:rsidR="000C3110" w:rsidRDefault="0019533F" w:rsidP="0019533F">
      <w:pPr>
        <w:pStyle w:val="ListParagraph"/>
        <w:ind w:left="1080"/>
        <w:rPr>
          <w:sz w:val="16"/>
          <w:szCs w:val="16"/>
        </w:rPr>
      </w:pPr>
      <w:r w:rsidRPr="0019533F">
        <w:rPr>
          <w:sz w:val="16"/>
          <w:szCs w:val="16"/>
        </w:rPr>
        <w:t>ATTENDANCE DURING THE VIEWING, VISITATION, WAKE &amp; ROSARY</w:t>
      </w:r>
    </w:p>
    <w:p w:rsidR="0019533F" w:rsidRDefault="0019533F" w:rsidP="0019533F">
      <w:pPr>
        <w:pStyle w:val="ListParagraph"/>
        <w:ind w:left="1080"/>
        <w:rPr>
          <w:sz w:val="16"/>
          <w:szCs w:val="16"/>
        </w:rPr>
      </w:pPr>
    </w:p>
    <w:p w:rsidR="00EC6DA8" w:rsidRDefault="0019533F" w:rsidP="0019533F">
      <w:pPr>
        <w:pStyle w:val="ListParagraph"/>
        <w:numPr>
          <w:ilvl w:val="0"/>
          <w:numId w:val="13"/>
        </w:numPr>
        <w:rPr>
          <w:sz w:val="20"/>
          <w:szCs w:val="20"/>
        </w:rPr>
      </w:pPr>
      <w:r w:rsidRPr="00EC6DA8">
        <w:rPr>
          <w:b/>
          <w:sz w:val="20"/>
          <w:szCs w:val="20"/>
        </w:rPr>
        <w:t>CHAPEL SERVICE</w:t>
      </w:r>
      <w:r w:rsidRPr="0019533F">
        <w:rPr>
          <w:sz w:val="20"/>
          <w:szCs w:val="20"/>
        </w:rPr>
        <w:t xml:space="preserve">                                  </w:t>
      </w:r>
      <w:r>
        <w:rPr>
          <w:sz w:val="20"/>
          <w:szCs w:val="20"/>
        </w:rPr>
        <w:t xml:space="preserve">           </w:t>
      </w:r>
      <w:r w:rsidR="00A75619">
        <w:rPr>
          <w:sz w:val="20"/>
          <w:szCs w:val="20"/>
        </w:rPr>
        <w:t xml:space="preserve"> </w:t>
      </w:r>
      <w:r w:rsidR="00EC6DA8">
        <w:rPr>
          <w:sz w:val="20"/>
          <w:szCs w:val="20"/>
        </w:rPr>
        <w:t xml:space="preserve">       </w:t>
      </w:r>
      <w:r w:rsidR="001275EF">
        <w:rPr>
          <w:sz w:val="20"/>
          <w:szCs w:val="20"/>
        </w:rPr>
        <w:tab/>
      </w:r>
      <w:r w:rsidRPr="00A75619">
        <w:t>$300.00               $300.00</w:t>
      </w:r>
      <w:r>
        <w:rPr>
          <w:sz w:val="20"/>
          <w:szCs w:val="20"/>
        </w:rPr>
        <w:t xml:space="preserve"> </w:t>
      </w:r>
    </w:p>
    <w:p w:rsidR="00EC6DA8" w:rsidRDefault="00EC6DA8" w:rsidP="00EC6DA8">
      <w:pPr>
        <w:pStyle w:val="ListParagraph"/>
        <w:ind w:left="1080"/>
        <w:rPr>
          <w:sz w:val="16"/>
          <w:szCs w:val="16"/>
        </w:rPr>
      </w:pPr>
      <w:r w:rsidRPr="00EC6DA8">
        <w:rPr>
          <w:sz w:val="16"/>
          <w:szCs w:val="16"/>
        </w:rPr>
        <w:t xml:space="preserve">OUR SERVICES INCLUDE COORDINATING AND </w:t>
      </w:r>
    </w:p>
    <w:p w:rsidR="00EC6DA8" w:rsidRDefault="00EC6DA8" w:rsidP="00EC6DA8">
      <w:pPr>
        <w:pStyle w:val="ListParagraph"/>
        <w:ind w:left="1080"/>
        <w:rPr>
          <w:sz w:val="16"/>
          <w:szCs w:val="16"/>
        </w:rPr>
      </w:pPr>
      <w:r w:rsidRPr="00EC6DA8">
        <w:rPr>
          <w:sz w:val="16"/>
          <w:szCs w:val="16"/>
        </w:rPr>
        <w:t xml:space="preserve">SUPERVISION OF THE FUNERAL SERVICE STAFF </w:t>
      </w:r>
    </w:p>
    <w:p w:rsidR="00EC6DA8" w:rsidRDefault="00EC6DA8" w:rsidP="00EC6DA8">
      <w:pPr>
        <w:pStyle w:val="ListParagraph"/>
        <w:ind w:left="1080"/>
        <w:rPr>
          <w:sz w:val="16"/>
          <w:szCs w:val="16"/>
        </w:rPr>
      </w:pPr>
      <w:r w:rsidRPr="00EC6DA8">
        <w:rPr>
          <w:sz w:val="16"/>
          <w:szCs w:val="16"/>
        </w:rPr>
        <w:t xml:space="preserve">TO ATTEND THE FUNERAL SERVICES, SETUP </w:t>
      </w:r>
    </w:p>
    <w:p w:rsidR="00EC6DA8" w:rsidRDefault="00EC6DA8" w:rsidP="00EC6DA8">
      <w:pPr>
        <w:pStyle w:val="ListParagraph"/>
        <w:ind w:left="1080"/>
        <w:rPr>
          <w:sz w:val="16"/>
          <w:szCs w:val="16"/>
        </w:rPr>
      </w:pPr>
      <w:r w:rsidRPr="00EC6DA8">
        <w:rPr>
          <w:sz w:val="16"/>
          <w:szCs w:val="16"/>
        </w:rPr>
        <w:t>AND USE OF FACILITIES.</w:t>
      </w:r>
    </w:p>
    <w:p w:rsidR="00EC6DA8" w:rsidRPr="00EC6DA8" w:rsidRDefault="00EC6DA8" w:rsidP="00EC6DA8">
      <w:pPr>
        <w:pStyle w:val="ListParagraph"/>
        <w:numPr>
          <w:ilvl w:val="0"/>
          <w:numId w:val="13"/>
        </w:numPr>
        <w:rPr>
          <w:sz w:val="16"/>
          <w:szCs w:val="16"/>
        </w:rPr>
      </w:pPr>
      <w:r w:rsidRPr="00EC6DA8">
        <w:rPr>
          <w:b/>
          <w:sz w:val="20"/>
          <w:szCs w:val="20"/>
        </w:rPr>
        <w:t>FUNERAL SERVICE AT OTHER FACILITY</w:t>
      </w:r>
      <w:r>
        <w:t xml:space="preserve">       </w:t>
      </w:r>
      <w:r w:rsidR="001275EF">
        <w:tab/>
      </w:r>
      <w:r w:rsidRPr="00EC6DA8">
        <w:t>$300.00</w:t>
      </w:r>
      <w:r>
        <w:t xml:space="preserve">                       </w:t>
      </w:r>
      <w:r w:rsidR="00D10D76">
        <w:t xml:space="preserve">                   </w:t>
      </w:r>
      <w:r w:rsidRPr="00EC6DA8">
        <w:rPr>
          <w:sz w:val="16"/>
          <w:szCs w:val="16"/>
        </w:rPr>
        <w:t xml:space="preserve">OUR SERVICES INCLUDE COORDINATING AND </w:t>
      </w:r>
    </w:p>
    <w:p w:rsidR="00EC6DA8" w:rsidRDefault="00EC6DA8" w:rsidP="00EC6DA8">
      <w:pPr>
        <w:pStyle w:val="ListParagraph"/>
        <w:ind w:left="1080"/>
        <w:rPr>
          <w:sz w:val="16"/>
          <w:szCs w:val="16"/>
        </w:rPr>
      </w:pPr>
      <w:r>
        <w:rPr>
          <w:sz w:val="16"/>
          <w:szCs w:val="16"/>
        </w:rPr>
        <w:t xml:space="preserve">SUPERVISION OF THE FUNERAL SERVICE STAFF </w:t>
      </w:r>
    </w:p>
    <w:p w:rsidR="00EC6DA8" w:rsidRDefault="00EC6DA8" w:rsidP="00EC6DA8">
      <w:pPr>
        <w:pStyle w:val="ListParagraph"/>
        <w:ind w:left="1080"/>
        <w:rPr>
          <w:sz w:val="16"/>
          <w:szCs w:val="16"/>
        </w:rPr>
      </w:pPr>
      <w:r>
        <w:rPr>
          <w:sz w:val="16"/>
          <w:szCs w:val="16"/>
        </w:rPr>
        <w:t>TO ATTND THE FUNERAL SERVICES SET UP</w:t>
      </w:r>
    </w:p>
    <w:p w:rsidR="00EC6DA8" w:rsidRDefault="00EC6DA8" w:rsidP="00EC6DA8">
      <w:pPr>
        <w:pStyle w:val="ListParagraph"/>
        <w:ind w:left="1080"/>
        <w:rPr>
          <w:sz w:val="16"/>
          <w:szCs w:val="16"/>
        </w:rPr>
      </w:pPr>
      <w:r>
        <w:rPr>
          <w:sz w:val="16"/>
          <w:szCs w:val="16"/>
        </w:rPr>
        <w:t xml:space="preserve"> AND USE OF FACILITIES</w:t>
      </w:r>
      <w:r w:rsidR="0019533F" w:rsidRPr="00EC6DA8">
        <w:rPr>
          <w:sz w:val="16"/>
          <w:szCs w:val="16"/>
        </w:rPr>
        <w:t xml:space="preserve"> </w:t>
      </w:r>
    </w:p>
    <w:p w:rsidR="0019533F" w:rsidRPr="00EC6DA8" w:rsidRDefault="0019533F" w:rsidP="00EC6DA8">
      <w:pPr>
        <w:pStyle w:val="ListParagraph"/>
        <w:numPr>
          <w:ilvl w:val="0"/>
          <w:numId w:val="13"/>
        </w:numPr>
        <w:rPr>
          <w:sz w:val="20"/>
          <w:szCs w:val="20"/>
        </w:rPr>
      </w:pPr>
      <w:r w:rsidRPr="00EC6DA8">
        <w:rPr>
          <w:sz w:val="20"/>
          <w:szCs w:val="20"/>
        </w:rPr>
        <w:t xml:space="preserve"> </w:t>
      </w:r>
      <w:r w:rsidR="00EC6DA8" w:rsidRPr="00EC6DA8">
        <w:rPr>
          <w:b/>
          <w:sz w:val="20"/>
          <w:szCs w:val="20"/>
        </w:rPr>
        <w:t xml:space="preserve">MEMORIAL SERVICE                                             </w:t>
      </w:r>
      <w:r w:rsidR="00EC6DA8">
        <w:rPr>
          <w:b/>
          <w:sz w:val="20"/>
          <w:szCs w:val="20"/>
        </w:rPr>
        <w:t xml:space="preserve">  </w:t>
      </w:r>
      <w:r w:rsidR="001275EF">
        <w:rPr>
          <w:b/>
          <w:sz w:val="20"/>
          <w:szCs w:val="20"/>
        </w:rPr>
        <w:tab/>
      </w:r>
      <w:r w:rsidR="00EC6DA8" w:rsidRPr="00EC6DA8">
        <w:t xml:space="preserve">$300.00  </w:t>
      </w:r>
      <w:r w:rsidR="00EC6DA8">
        <w:t xml:space="preserve">                   </w:t>
      </w:r>
    </w:p>
    <w:p w:rsidR="00EC6DA8" w:rsidRDefault="00EC6DA8" w:rsidP="00EC6DA8">
      <w:pPr>
        <w:pStyle w:val="ListParagraph"/>
        <w:ind w:left="1080"/>
        <w:rPr>
          <w:sz w:val="16"/>
          <w:szCs w:val="16"/>
        </w:rPr>
      </w:pPr>
      <w:r>
        <w:rPr>
          <w:sz w:val="16"/>
          <w:szCs w:val="16"/>
        </w:rPr>
        <w:t xml:space="preserve">OUR SERVICES INCLUDE COORDINATING AND </w:t>
      </w:r>
    </w:p>
    <w:p w:rsidR="00EC6DA8" w:rsidRDefault="00EC6DA8" w:rsidP="00EC6DA8">
      <w:pPr>
        <w:pStyle w:val="ListParagraph"/>
        <w:ind w:left="1080"/>
        <w:rPr>
          <w:sz w:val="16"/>
          <w:szCs w:val="16"/>
        </w:rPr>
      </w:pPr>
      <w:r>
        <w:rPr>
          <w:sz w:val="16"/>
          <w:szCs w:val="16"/>
        </w:rPr>
        <w:t xml:space="preserve">SUPERVISION OF THE MEMORIAL SERVICE STAFF </w:t>
      </w:r>
    </w:p>
    <w:p w:rsidR="00EC6DA8" w:rsidRDefault="00EC6DA8" w:rsidP="00EC6DA8">
      <w:pPr>
        <w:pStyle w:val="ListParagraph"/>
        <w:ind w:left="1080"/>
        <w:rPr>
          <w:sz w:val="16"/>
          <w:szCs w:val="16"/>
        </w:rPr>
      </w:pPr>
      <w:r>
        <w:rPr>
          <w:sz w:val="16"/>
          <w:szCs w:val="16"/>
        </w:rPr>
        <w:t>TO ATTEND THE SERVICE, SET UP AND USE OF FACILITIES</w:t>
      </w:r>
    </w:p>
    <w:p w:rsidR="00EC6DA8" w:rsidRPr="00EC6DA8" w:rsidRDefault="00EC6DA8" w:rsidP="00EC6DA8">
      <w:pPr>
        <w:pStyle w:val="ListParagraph"/>
        <w:numPr>
          <w:ilvl w:val="0"/>
          <w:numId w:val="13"/>
        </w:numPr>
        <w:rPr>
          <w:sz w:val="20"/>
          <w:szCs w:val="20"/>
        </w:rPr>
      </w:pPr>
      <w:r w:rsidRPr="00EC6DA8">
        <w:rPr>
          <w:b/>
          <w:sz w:val="20"/>
          <w:szCs w:val="20"/>
        </w:rPr>
        <w:t>MEMORIAL SERVICE AT OTHER FACILITY</w:t>
      </w:r>
      <w:r>
        <w:rPr>
          <w:sz w:val="20"/>
          <w:szCs w:val="20"/>
        </w:rPr>
        <w:t xml:space="preserve">    </w:t>
      </w:r>
      <w:r w:rsidR="001275EF">
        <w:rPr>
          <w:sz w:val="20"/>
          <w:szCs w:val="20"/>
        </w:rPr>
        <w:tab/>
      </w:r>
      <w:r>
        <w:rPr>
          <w:sz w:val="20"/>
          <w:szCs w:val="20"/>
        </w:rPr>
        <w:t xml:space="preserve">  </w:t>
      </w:r>
      <w:r w:rsidRPr="00EC6DA8">
        <w:t xml:space="preserve">$300.00          </w:t>
      </w:r>
      <w:r>
        <w:t xml:space="preserve">         </w:t>
      </w:r>
      <w:r w:rsidR="00D10D76">
        <w:t xml:space="preserve"> </w:t>
      </w:r>
      <w:r>
        <w:t xml:space="preserve"> </w:t>
      </w:r>
    </w:p>
    <w:p w:rsidR="00D10D76" w:rsidRDefault="00D10D76" w:rsidP="00EC6DA8">
      <w:pPr>
        <w:pStyle w:val="ListParagraph"/>
        <w:ind w:left="1080"/>
        <w:rPr>
          <w:sz w:val="16"/>
          <w:szCs w:val="16"/>
        </w:rPr>
      </w:pPr>
      <w:r w:rsidRPr="00D10D76">
        <w:rPr>
          <w:sz w:val="16"/>
          <w:szCs w:val="16"/>
        </w:rPr>
        <w:t xml:space="preserve">OUR SERVICES INCLUDE COORDINATING AND </w:t>
      </w:r>
    </w:p>
    <w:p w:rsidR="00D10D76" w:rsidRDefault="00D10D76" w:rsidP="00EC6DA8">
      <w:pPr>
        <w:pStyle w:val="ListParagraph"/>
        <w:ind w:left="1080"/>
        <w:rPr>
          <w:sz w:val="16"/>
          <w:szCs w:val="16"/>
        </w:rPr>
      </w:pPr>
      <w:r w:rsidRPr="00D10D76">
        <w:rPr>
          <w:sz w:val="16"/>
          <w:szCs w:val="16"/>
        </w:rPr>
        <w:t>SUPERVISION</w:t>
      </w:r>
      <w:r>
        <w:rPr>
          <w:sz w:val="16"/>
          <w:szCs w:val="16"/>
        </w:rPr>
        <w:t xml:space="preserve"> OF THE MEMORIAL SERVICE STAFF </w:t>
      </w:r>
    </w:p>
    <w:p w:rsidR="00EC6DA8" w:rsidRDefault="00D10D76" w:rsidP="00EC6DA8">
      <w:pPr>
        <w:pStyle w:val="ListParagraph"/>
        <w:ind w:left="1080"/>
        <w:rPr>
          <w:sz w:val="16"/>
          <w:szCs w:val="16"/>
        </w:rPr>
      </w:pPr>
      <w:r>
        <w:rPr>
          <w:sz w:val="16"/>
          <w:szCs w:val="16"/>
        </w:rPr>
        <w:t>TO ATTEND THE SERVICE, SET UP AND USE OF FACILITIES</w:t>
      </w:r>
    </w:p>
    <w:p w:rsidR="00D10D76" w:rsidRPr="00D10D76" w:rsidRDefault="00D10D76" w:rsidP="00D10D76">
      <w:pPr>
        <w:pStyle w:val="ListParagraph"/>
        <w:numPr>
          <w:ilvl w:val="0"/>
          <w:numId w:val="13"/>
        </w:numPr>
        <w:rPr>
          <w:b/>
          <w:sz w:val="20"/>
          <w:szCs w:val="20"/>
        </w:rPr>
      </w:pPr>
      <w:r w:rsidRPr="00D10D76">
        <w:rPr>
          <w:b/>
          <w:sz w:val="20"/>
          <w:szCs w:val="20"/>
        </w:rPr>
        <w:t>GRAVESIDE SERVICE</w:t>
      </w:r>
      <w:r>
        <w:rPr>
          <w:b/>
          <w:sz w:val="20"/>
          <w:szCs w:val="20"/>
        </w:rPr>
        <w:t xml:space="preserve">                                               </w:t>
      </w:r>
      <w:r w:rsidR="001275EF">
        <w:rPr>
          <w:b/>
          <w:sz w:val="20"/>
          <w:szCs w:val="20"/>
        </w:rPr>
        <w:tab/>
      </w:r>
      <w:r>
        <w:rPr>
          <w:b/>
          <w:sz w:val="20"/>
          <w:szCs w:val="20"/>
        </w:rPr>
        <w:t xml:space="preserve"> </w:t>
      </w:r>
      <w:r>
        <w:t xml:space="preserve">$300.00                      </w:t>
      </w:r>
    </w:p>
    <w:p w:rsidR="00D10D76" w:rsidRDefault="00D10D76" w:rsidP="00D10D76">
      <w:pPr>
        <w:pStyle w:val="ListParagraph"/>
        <w:ind w:left="1080"/>
        <w:rPr>
          <w:sz w:val="16"/>
          <w:szCs w:val="16"/>
        </w:rPr>
      </w:pPr>
      <w:r>
        <w:rPr>
          <w:sz w:val="16"/>
          <w:szCs w:val="16"/>
        </w:rPr>
        <w:t>OUR SERVICES INCLUDE USE OF GRAVESIDE EQUIPMENT</w:t>
      </w:r>
    </w:p>
    <w:p w:rsidR="00D10D76" w:rsidRDefault="00D10D76" w:rsidP="00D10D76">
      <w:pPr>
        <w:pStyle w:val="ListParagraph"/>
        <w:ind w:left="1080"/>
        <w:rPr>
          <w:sz w:val="16"/>
          <w:szCs w:val="16"/>
        </w:rPr>
      </w:pPr>
      <w:r>
        <w:rPr>
          <w:sz w:val="16"/>
          <w:szCs w:val="16"/>
        </w:rPr>
        <w:t xml:space="preserve"> ACCOMPANIMENT OF THE REMAINS TO THE CEMETERY, </w:t>
      </w:r>
    </w:p>
    <w:p w:rsidR="00D10D76" w:rsidRDefault="00D10D76" w:rsidP="00D10D76">
      <w:pPr>
        <w:pStyle w:val="ListParagraph"/>
        <w:ind w:left="1080"/>
        <w:rPr>
          <w:sz w:val="16"/>
          <w:szCs w:val="16"/>
        </w:rPr>
      </w:pPr>
      <w:r>
        <w:rPr>
          <w:sz w:val="16"/>
          <w:szCs w:val="16"/>
        </w:rPr>
        <w:t xml:space="preserve">SUPERVISION OF THER SERVICE, SET UP AND </w:t>
      </w:r>
    </w:p>
    <w:p w:rsidR="00D10D76" w:rsidRDefault="00D10D76" w:rsidP="00D10D76">
      <w:pPr>
        <w:pStyle w:val="ListParagraph"/>
        <w:ind w:left="1080"/>
        <w:rPr>
          <w:sz w:val="16"/>
          <w:szCs w:val="16"/>
        </w:rPr>
      </w:pPr>
      <w:r>
        <w:rPr>
          <w:sz w:val="16"/>
          <w:szCs w:val="16"/>
        </w:rPr>
        <w:t>STAFF TO ATTEND SERVICE</w:t>
      </w:r>
    </w:p>
    <w:p w:rsidR="00D10D76" w:rsidRPr="00D10D76" w:rsidRDefault="00D10D76" w:rsidP="00D10D76">
      <w:pPr>
        <w:pStyle w:val="ListParagraph"/>
        <w:numPr>
          <w:ilvl w:val="0"/>
          <w:numId w:val="13"/>
        </w:numPr>
        <w:rPr>
          <w:b/>
          <w:sz w:val="20"/>
          <w:szCs w:val="20"/>
        </w:rPr>
      </w:pPr>
      <w:r w:rsidRPr="00D10D76">
        <w:rPr>
          <w:b/>
          <w:sz w:val="20"/>
          <w:szCs w:val="20"/>
        </w:rPr>
        <w:t>ADDITIONAL SERVICES</w:t>
      </w:r>
      <w:r>
        <w:rPr>
          <w:b/>
          <w:sz w:val="20"/>
          <w:szCs w:val="20"/>
        </w:rPr>
        <w:t xml:space="preserve">                                            </w:t>
      </w:r>
      <w:r w:rsidR="001275EF">
        <w:rPr>
          <w:b/>
          <w:sz w:val="20"/>
          <w:szCs w:val="20"/>
        </w:rPr>
        <w:tab/>
      </w:r>
      <w:r>
        <w:t>$75.00</w:t>
      </w:r>
    </w:p>
    <w:p w:rsidR="00D10D76" w:rsidRDefault="00D10D76" w:rsidP="00D10D76">
      <w:pPr>
        <w:ind w:left="1080"/>
        <w:rPr>
          <w:sz w:val="16"/>
          <w:szCs w:val="16"/>
        </w:rPr>
      </w:pPr>
      <w:r>
        <w:rPr>
          <w:sz w:val="16"/>
          <w:szCs w:val="16"/>
        </w:rPr>
        <w:t xml:space="preserve">IF YOU CHOOSE TO HOLD A SERVICE ON SUNDAY </w:t>
      </w:r>
    </w:p>
    <w:p w:rsidR="00D10D76" w:rsidRDefault="00D10D76" w:rsidP="00D10D76">
      <w:pPr>
        <w:ind w:left="1080"/>
        <w:rPr>
          <w:sz w:val="16"/>
          <w:szCs w:val="16"/>
        </w:rPr>
      </w:pPr>
      <w:r>
        <w:rPr>
          <w:sz w:val="16"/>
          <w:szCs w:val="16"/>
        </w:rPr>
        <w:t xml:space="preserve">(VISITATION, WAKE, ROSARY, FUNERAL, GRAVESIDE </w:t>
      </w:r>
    </w:p>
    <w:p w:rsidR="00D86731" w:rsidRDefault="00D10D76" w:rsidP="00D10D76">
      <w:pPr>
        <w:ind w:left="1080"/>
        <w:rPr>
          <w:sz w:val="16"/>
          <w:szCs w:val="16"/>
        </w:rPr>
      </w:pPr>
      <w:r>
        <w:rPr>
          <w:sz w:val="16"/>
          <w:szCs w:val="16"/>
        </w:rPr>
        <w:t>OF MEMORIAL SERVICE) ADDITIONAL FEES WILL BE ADDED.</w:t>
      </w:r>
    </w:p>
    <w:p w:rsidR="00D10D76" w:rsidRPr="00876F71" w:rsidRDefault="00876F71" w:rsidP="00D10D76">
      <w:pPr>
        <w:pStyle w:val="ListParagraph"/>
        <w:numPr>
          <w:ilvl w:val="0"/>
          <w:numId w:val="13"/>
        </w:numPr>
        <w:rPr>
          <w:sz w:val="20"/>
          <w:szCs w:val="20"/>
        </w:rPr>
      </w:pPr>
      <w:r w:rsidRPr="00876F71">
        <w:rPr>
          <w:b/>
          <w:sz w:val="20"/>
          <w:szCs w:val="20"/>
        </w:rPr>
        <w:t>ADMINISTRATIVE CHARGE</w:t>
      </w:r>
      <w:r>
        <w:rPr>
          <w:sz w:val="20"/>
          <w:szCs w:val="20"/>
        </w:rPr>
        <w:t xml:space="preserve">                                    </w:t>
      </w:r>
      <w:r w:rsidR="001275EF">
        <w:rPr>
          <w:sz w:val="20"/>
          <w:szCs w:val="20"/>
        </w:rPr>
        <w:tab/>
      </w:r>
      <w:r w:rsidRPr="00876F71">
        <w:t>$100.00</w:t>
      </w:r>
    </w:p>
    <w:p w:rsidR="00876F71" w:rsidRDefault="00876F71" w:rsidP="00876F71">
      <w:pPr>
        <w:pStyle w:val="ListParagraph"/>
        <w:ind w:left="1080"/>
        <w:rPr>
          <w:sz w:val="16"/>
          <w:szCs w:val="16"/>
        </w:rPr>
      </w:pPr>
      <w:r w:rsidRPr="00876F71">
        <w:rPr>
          <w:sz w:val="16"/>
          <w:szCs w:val="16"/>
        </w:rPr>
        <w:t>FOR</w:t>
      </w:r>
      <w:r>
        <w:rPr>
          <w:sz w:val="16"/>
          <w:szCs w:val="16"/>
        </w:rPr>
        <w:t xml:space="preserve"> PAPERWORK OUT OF TOWN OR ANY </w:t>
      </w:r>
    </w:p>
    <w:p w:rsidR="00876F71" w:rsidRDefault="00876F71" w:rsidP="00876F71">
      <w:pPr>
        <w:pStyle w:val="ListParagraph"/>
        <w:ind w:left="1080"/>
        <w:rPr>
          <w:sz w:val="16"/>
          <w:szCs w:val="16"/>
        </w:rPr>
      </w:pPr>
      <w:r>
        <w:rPr>
          <w:sz w:val="16"/>
          <w:szCs w:val="16"/>
        </w:rPr>
        <w:t>OTHER PERMITS THAT REQUIRED FOR SERVICES</w:t>
      </w:r>
    </w:p>
    <w:p w:rsidR="00876F71" w:rsidRPr="00876F71" w:rsidRDefault="00876F71" w:rsidP="00876F71">
      <w:pPr>
        <w:pStyle w:val="ListParagraph"/>
        <w:numPr>
          <w:ilvl w:val="0"/>
          <w:numId w:val="13"/>
        </w:numPr>
      </w:pPr>
      <w:r w:rsidRPr="00876F71">
        <w:rPr>
          <w:b/>
          <w:sz w:val="20"/>
          <w:szCs w:val="20"/>
        </w:rPr>
        <w:lastRenderedPageBreak/>
        <w:t>SERVICES REQUIRING OUT OF</w:t>
      </w:r>
      <w:r>
        <w:rPr>
          <w:b/>
          <w:sz w:val="20"/>
          <w:szCs w:val="20"/>
        </w:rPr>
        <w:t xml:space="preserve">                             </w:t>
      </w:r>
      <w:r w:rsidR="001275EF">
        <w:rPr>
          <w:b/>
          <w:sz w:val="20"/>
          <w:szCs w:val="20"/>
        </w:rPr>
        <w:tab/>
      </w:r>
      <w:r>
        <w:rPr>
          <w:b/>
          <w:sz w:val="20"/>
          <w:szCs w:val="20"/>
        </w:rPr>
        <w:t xml:space="preserve"> </w:t>
      </w:r>
      <w:r w:rsidRPr="00876F71">
        <w:t>$150.00</w:t>
      </w:r>
    </w:p>
    <w:p w:rsidR="00876F71" w:rsidRDefault="00876F71" w:rsidP="00876F71">
      <w:pPr>
        <w:ind w:left="720"/>
        <w:rPr>
          <w:b/>
          <w:sz w:val="20"/>
          <w:szCs w:val="20"/>
        </w:rPr>
      </w:pPr>
      <w:r>
        <w:rPr>
          <w:b/>
          <w:sz w:val="20"/>
          <w:szCs w:val="20"/>
        </w:rPr>
        <w:t xml:space="preserve">      </w:t>
      </w:r>
      <w:r w:rsidRPr="00876F71">
        <w:rPr>
          <w:b/>
          <w:sz w:val="20"/>
          <w:szCs w:val="20"/>
        </w:rPr>
        <w:t xml:space="preserve"> TOWN OVERNIGHT STAY</w:t>
      </w:r>
    </w:p>
    <w:p w:rsidR="00876F71" w:rsidRDefault="00876F71" w:rsidP="00876F71">
      <w:pPr>
        <w:ind w:left="720"/>
        <w:rPr>
          <w:b/>
          <w:sz w:val="20"/>
          <w:szCs w:val="20"/>
        </w:rPr>
      </w:pPr>
    </w:p>
    <w:p w:rsidR="00876F71" w:rsidRDefault="00876F71" w:rsidP="00876F71">
      <w:pPr>
        <w:ind w:left="720"/>
        <w:rPr>
          <w:b/>
          <w:sz w:val="20"/>
          <w:szCs w:val="20"/>
        </w:rPr>
      </w:pPr>
    </w:p>
    <w:p w:rsidR="00876F71" w:rsidRPr="00876F71" w:rsidRDefault="00876F71" w:rsidP="00876F71">
      <w:pPr>
        <w:pStyle w:val="ListParagraph"/>
        <w:numPr>
          <w:ilvl w:val="0"/>
          <w:numId w:val="11"/>
        </w:numPr>
        <w:rPr>
          <w:b/>
        </w:rPr>
      </w:pPr>
      <w:r w:rsidRPr="00876F71">
        <w:rPr>
          <w:b/>
        </w:rPr>
        <w:t>TRANSPORTATION</w:t>
      </w:r>
    </w:p>
    <w:p w:rsidR="00876F71" w:rsidRDefault="00876F71" w:rsidP="00876F71">
      <w:pPr>
        <w:pStyle w:val="ListParagraph"/>
        <w:numPr>
          <w:ilvl w:val="0"/>
          <w:numId w:val="14"/>
        </w:numPr>
      </w:pPr>
      <w:r>
        <w:rPr>
          <w:b/>
          <w:sz w:val="20"/>
          <w:szCs w:val="20"/>
        </w:rPr>
        <w:t>TRANSFER OF REMAINS TO THE FUNERAL HOME</w:t>
      </w:r>
      <w:r w:rsidR="001275EF">
        <w:rPr>
          <w:b/>
          <w:sz w:val="20"/>
          <w:szCs w:val="20"/>
        </w:rPr>
        <w:tab/>
      </w:r>
      <w:r w:rsidRPr="00876F71">
        <w:t>$300.0</w:t>
      </w:r>
      <w:r>
        <w:t>0</w:t>
      </w:r>
      <w:r w:rsidR="00295230">
        <w:t xml:space="preserve">       </w:t>
      </w:r>
      <w:r>
        <w:t>$300.00</w:t>
      </w:r>
    </w:p>
    <w:p w:rsidR="00295230" w:rsidRPr="001275EF" w:rsidRDefault="00876F71" w:rsidP="00876F71">
      <w:pPr>
        <w:pStyle w:val="ListParagraph"/>
        <w:ind w:left="1080"/>
        <w:rPr>
          <w:b/>
          <w:sz w:val="16"/>
          <w:szCs w:val="16"/>
        </w:rPr>
      </w:pPr>
      <w:r w:rsidRPr="001275EF">
        <w:rPr>
          <w:b/>
          <w:sz w:val="16"/>
          <w:szCs w:val="16"/>
        </w:rPr>
        <w:t>WITHIN 25 MILES LOCAL SERVICE</w:t>
      </w:r>
      <w:r w:rsidR="00295230" w:rsidRPr="001275EF">
        <w:rPr>
          <w:b/>
          <w:sz w:val="16"/>
          <w:szCs w:val="16"/>
        </w:rPr>
        <w:t xml:space="preserve"> RADIUS, </w:t>
      </w:r>
    </w:p>
    <w:p w:rsidR="00876F71" w:rsidRPr="001275EF" w:rsidRDefault="00295230" w:rsidP="00876F71">
      <w:pPr>
        <w:pStyle w:val="ListParagraph"/>
        <w:ind w:left="1080"/>
        <w:rPr>
          <w:b/>
          <w:sz w:val="16"/>
          <w:szCs w:val="16"/>
        </w:rPr>
      </w:pPr>
      <w:r w:rsidRPr="001275EF">
        <w:rPr>
          <w:b/>
          <w:sz w:val="16"/>
          <w:szCs w:val="16"/>
        </w:rPr>
        <w:t xml:space="preserve">ADDITIONAL MILES OUTSIDE LOCAL 25 MILES SERVICE RADIUS   </w:t>
      </w:r>
      <w:r w:rsidR="001275EF">
        <w:rPr>
          <w:b/>
          <w:sz w:val="16"/>
          <w:szCs w:val="16"/>
        </w:rPr>
        <w:t xml:space="preserve">    </w:t>
      </w:r>
      <w:r w:rsidR="002F4923">
        <w:rPr>
          <w:b/>
          <w:sz w:val="16"/>
          <w:szCs w:val="16"/>
        </w:rPr>
        <w:t>$3</w:t>
      </w:r>
      <w:r w:rsidRPr="001275EF">
        <w:rPr>
          <w:b/>
          <w:sz w:val="16"/>
          <w:szCs w:val="16"/>
        </w:rPr>
        <w:t xml:space="preserve">.00 </w:t>
      </w:r>
    </w:p>
    <w:p w:rsidR="00295230" w:rsidRDefault="00295230" w:rsidP="00295230">
      <w:pPr>
        <w:pStyle w:val="ListParagraph"/>
        <w:numPr>
          <w:ilvl w:val="0"/>
          <w:numId w:val="14"/>
        </w:numPr>
      </w:pPr>
      <w:r w:rsidRPr="00295230">
        <w:rPr>
          <w:b/>
          <w:sz w:val="20"/>
          <w:szCs w:val="20"/>
        </w:rPr>
        <w:t>HERSE AT OTHER LOCAT</w:t>
      </w:r>
      <w:r>
        <w:rPr>
          <w:b/>
          <w:sz w:val="20"/>
          <w:szCs w:val="20"/>
        </w:rPr>
        <w:t xml:space="preserve">ION </w:t>
      </w:r>
      <w:r>
        <w:rPr>
          <w:sz w:val="16"/>
          <w:szCs w:val="16"/>
        </w:rPr>
        <w:t xml:space="preserve">                                                   </w:t>
      </w:r>
      <w:r w:rsidR="001275EF">
        <w:rPr>
          <w:sz w:val="16"/>
          <w:szCs w:val="16"/>
        </w:rPr>
        <w:tab/>
      </w:r>
      <w:r w:rsidRPr="00295230">
        <w:t>$150.00       $150.00</w:t>
      </w:r>
    </w:p>
    <w:p w:rsidR="00295230" w:rsidRDefault="00295230" w:rsidP="00295230">
      <w:pPr>
        <w:pStyle w:val="ListParagraph"/>
        <w:numPr>
          <w:ilvl w:val="0"/>
          <w:numId w:val="14"/>
        </w:numPr>
      </w:pPr>
      <w:r>
        <w:rPr>
          <w:b/>
          <w:sz w:val="20"/>
          <w:szCs w:val="20"/>
        </w:rPr>
        <w:t xml:space="preserve">FLOWER CAR                                                                         </w:t>
      </w:r>
      <w:r w:rsidR="001275EF">
        <w:rPr>
          <w:b/>
          <w:sz w:val="20"/>
          <w:szCs w:val="20"/>
        </w:rPr>
        <w:tab/>
      </w:r>
      <w:r w:rsidRPr="00295230">
        <w:t>$100.00</w:t>
      </w:r>
    </w:p>
    <w:p w:rsidR="003C1FA3" w:rsidRDefault="003C1FA3" w:rsidP="00295230">
      <w:pPr>
        <w:pStyle w:val="ListParagraph"/>
        <w:numPr>
          <w:ilvl w:val="0"/>
          <w:numId w:val="14"/>
        </w:numPr>
      </w:pPr>
      <w:r>
        <w:rPr>
          <w:b/>
          <w:sz w:val="20"/>
          <w:szCs w:val="20"/>
        </w:rPr>
        <w:t xml:space="preserve">LIMOUSINE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3C1FA3">
        <w:t>$90.00 PER HOUR</w:t>
      </w:r>
      <w:r>
        <w:rPr>
          <w:b/>
          <w:sz w:val="20"/>
          <w:szCs w:val="20"/>
        </w:rPr>
        <w:tab/>
      </w:r>
    </w:p>
    <w:p w:rsidR="00295230" w:rsidRDefault="00295230" w:rsidP="00295230">
      <w:pPr>
        <w:ind w:left="720"/>
      </w:pPr>
    </w:p>
    <w:p w:rsidR="00295230" w:rsidRDefault="00295230" w:rsidP="00295230">
      <w:pPr>
        <w:pStyle w:val="ListParagraph"/>
        <w:numPr>
          <w:ilvl w:val="0"/>
          <w:numId w:val="11"/>
        </w:numPr>
        <w:rPr>
          <w:b/>
        </w:rPr>
      </w:pPr>
      <w:r w:rsidRPr="00295230">
        <w:rPr>
          <w:b/>
        </w:rPr>
        <w:t>STATIONARY</w:t>
      </w:r>
      <w:r>
        <w:rPr>
          <w:b/>
        </w:rPr>
        <w:t xml:space="preserve"> &amp; MERCHANDISE</w:t>
      </w:r>
    </w:p>
    <w:p w:rsidR="00295230" w:rsidRDefault="00295230" w:rsidP="00295230">
      <w:pPr>
        <w:pStyle w:val="ListParagraph"/>
        <w:numPr>
          <w:ilvl w:val="0"/>
          <w:numId w:val="15"/>
        </w:numPr>
      </w:pPr>
      <w:r>
        <w:rPr>
          <w:b/>
          <w:sz w:val="20"/>
          <w:szCs w:val="20"/>
        </w:rPr>
        <w:t>ACKNOWLEDGEMENT CARDS</w:t>
      </w:r>
      <w:r w:rsidR="001275EF">
        <w:rPr>
          <w:b/>
          <w:sz w:val="20"/>
          <w:szCs w:val="20"/>
        </w:rPr>
        <w:tab/>
      </w:r>
      <w:r w:rsidR="001275EF">
        <w:rPr>
          <w:b/>
          <w:sz w:val="20"/>
          <w:szCs w:val="20"/>
        </w:rPr>
        <w:tab/>
      </w:r>
      <w:r w:rsidR="001275EF">
        <w:rPr>
          <w:b/>
          <w:sz w:val="20"/>
          <w:szCs w:val="20"/>
        </w:rPr>
        <w:tab/>
      </w:r>
      <w:r w:rsidR="001275EF">
        <w:rPr>
          <w:b/>
          <w:sz w:val="20"/>
          <w:szCs w:val="20"/>
        </w:rPr>
        <w:tab/>
      </w:r>
      <w:r w:rsidRPr="00295230">
        <w:t>$15.00</w:t>
      </w:r>
      <w:r>
        <w:t xml:space="preserve">             N/C</w:t>
      </w:r>
    </w:p>
    <w:p w:rsidR="00295230" w:rsidRPr="0061280B" w:rsidRDefault="00295230" w:rsidP="00295230">
      <w:pPr>
        <w:pStyle w:val="ListParagraph"/>
        <w:numPr>
          <w:ilvl w:val="0"/>
          <w:numId w:val="15"/>
        </w:numPr>
      </w:pPr>
      <w:r>
        <w:rPr>
          <w:b/>
          <w:sz w:val="20"/>
          <w:szCs w:val="20"/>
        </w:rPr>
        <w:t>REGISTER BOOK (</w:t>
      </w:r>
      <w:r w:rsidR="001275EF">
        <w:rPr>
          <w:b/>
          <w:sz w:val="20"/>
          <w:szCs w:val="20"/>
        </w:rPr>
        <w:t>Velvet)</w:t>
      </w:r>
      <w:r w:rsidR="001275EF">
        <w:rPr>
          <w:b/>
          <w:sz w:val="20"/>
          <w:szCs w:val="20"/>
        </w:rPr>
        <w:tab/>
      </w:r>
      <w:r w:rsidR="001275EF">
        <w:rPr>
          <w:b/>
          <w:sz w:val="20"/>
          <w:szCs w:val="20"/>
        </w:rPr>
        <w:tab/>
      </w:r>
      <w:r w:rsidR="001275EF">
        <w:rPr>
          <w:b/>
          <w:sz w:val="20"/>
          <w:szCs w:val="20"/>
        </w:rPr>
        <w:tab/>
      </w:r>
      <w:r w:rsidR="001275EF">
        <w:rPr>
          <w:b/>
          <w:sz w:val="20"/>
          <w:szCs w:val="20"/>
        </w:rPr>
        <w:tab/>
      </w:r>
      <w:r w:rsidR="001275EF">
        <w:rPr>
          <w:b/>
          <w:sz w:val="20"/>
          <w:szCs w:val="20"/>
        </w:rPr>
        <w:tab/>
      </w:r>
      <w:r w:rsidR="0061280B" w:rsidRPr="0061280B">
        <w:t>$30.00</w:t>
      </w:r>
      <w:r w:rsidR="0061280B">
        <w:t xml:space="preserve">             N/C</w:t>
      </w:r>
      <w:r w:rsidR="0061280B" w:rsidRPr="0061280B">
        <w:t xml:space="preserve">     </w:t>
      </w:r>
    </w:p>
    <w:p w:rsidR="00295230" w:rsidRPr="0061280B" w:rsidRDefault="00295230" w:rsidP="00295230">
      <w:pPr>
        <w:pStyle w:val="ListParagraph"/>
        <w:numPr>
          <w:ilvl w:val="0"/>
          <w:numId w:val="15"/>
        </w:numPr>
      </w:pPr>
      <w:r>
        <w:rPr>
          <w:b/>
          <w:sz w:val="20"/>
          <w:szCs w:val="20"/>
        </w:rPr>
        <w:t>REGISTER BOOK (PAPER)</w:t>
      </w:r>
      <w:r w:rsidR="001275EF">
        <w:rPr>
          <w:b/>
          <w:sz w:val="20"/>
          <w:szCs w:val="20"/>
        </w:rPr>
        <w:tab/>
      </w:r>
      <w:r w:rsidR="001275EF">
        <w:rPr>
          <w:b/>
          <w:sz w:val="20"/>
          <w:szCs w:val="20"/>
        </w:rPr>
        <w:tab/>
      </w:r>
      <w:r w:rsidR="001275EF">
        <w:rPr>
          <w:b/>
          <w:sz w:val="20"/>
          <w:szCs w:val="20"/>
        </w:rPr>
        <w:tab/>
      </w:r>
      <w:r w:rsidR="001275EF">
        <w:rPr>
          <w:b/>
          <w:sz w:val="20"/>
          <w:szCs w:val="20"/>
        </w:rPr>
        <w:tab/>
      </w:r>
      <w:r w:rsidR="0061280B" w:rsidRPr="0061280B">
        <w:t>$15.00</w:t>
      </w:r>
      <w:r w:rsidR="0061280B">
        <w:t xml:space="preserve">             N/C</w:t>
      </w:r>
    </w:p>
    <w:p w:rsidR="00295230" w:rsidRPr="0061280B" w:rsidRDefault="00295230" w:rsidP="00295230">
      <w:pPr>
        <w:pStyle w:val="ListParagraph"/>
        <w:numPr>
          <w:ilvl w:val="0"/>
          <w:numId w:val="15"/>
        </w:numPr>
      </w:pPr>
      <w:r>
        <w:rPr>
          <w:b/>
          <w:sz w:val="20"/>
          <w:szCs w:val="20"/>
        </w:rPr>
        <w:t>MEMORIAL CARDS (HALF FOLD-50)</w:t>
      </w:r>
      <w:r w:rsidR="001275EF">
        <w:rPr>
          <w:b/>
          <w:sz w:val="20"/>
          <w:szCs w:val="20"/>
        </w:rPr>
        <w:tab/>
      </w:r>
      <w:r w:rsidR="001275EF">
        <w:rPr>
          <w:b/>
          <w:sz w:val="20"/>
          <w:szCs w:val="20"/>
        </w:rPr>
        <w:tab/>
      </w:r>
      <w:r w:rsidR="001275EF">
        <w:rPr>
          <w:b/>
          <w:sz w:val="20"/>
          <w:szCs w:val="20"/>
        </w:rPr>
        <w:tab/>
      </w:r>
      <w:r w:rsidR="0061280B" w:rsidRPr="0061280B">
        <w:t>$50.00</w:t>
      </w:r>
    </w:p>
    <w:p w:rsidR="00295230" w:rsidRPr="0061280B" w:rsidRDefault="00295230" w:rsidP="00295230">
      <w:pPr>
        <w:pStyle w:val="ListParagraph"/>
        <w:numPr>
          <w:ilvl w:val="0"/>
          <w:numId w:val="15"/>
        </w:numPr>
      </w:pPr>
      <w:r>
        <w:rPr>
          <w:b/>
          <w:sz w:val="20"/>
          <w:szCs w:val="20"/>
        </w:rPr>
        <w:t>MEMORIAL CARDS (QUARTER FOLD -</w:t>
      </w:r>
      <w:r w:rsidR="0061280B">
        <w:rPr>
          <w:b/>
          <w:sz w:val="20"/>
          <w:szCs w:val="20"/>
        </w:rPr>
        <w:t xml:space="preserve"> </w:t>
      </w:r>
      <w:r>
        <w:rPr>
          <w:b/>
          <w:sz w:val="20"/>
          <w:szCs w:val="20"/>
        </w:rPr>
        <w:t>50)</w:t>
      </w:r>
      <w:r w:rsidR="001275EF">
        <w:rPr>
          <w:b/>
          <w:sz w:val="20"/>
          <w:szCs w:val="20"/>
        </w:rPr>
        <w:tab/>
      </w:r>
      <w:r w:rsidR="001275EF">
        <w:rPr>
          <w:b/>
          <w:sz w:val="20"/>
          <w:szCs w:val="20"/>
        </w:rPr>
        <w:tab/>
      </w:r>
      <w:r w:rsidR="0061280B" w:rsidRPr="0061280B">
        <w:t>$25.00</w:t>
      </w:r>
      <w:r w:rsidR="0061280B">
        <w:t xml:space="preserve">             N/C</w:t>
      </w:r>
    </w:p>
    <w:p w:rsidR="00295230" w:rsidRPr="0061280B" w:rsidRDefault="00295230" w:rsidP="00295230">
      <w:pPr>
        <w:pStyle w:val="ListParagraph"/>
        <w:numPr>
          <w:ilvl w:val="0"/>
          <w:numId w:val="15"/>
        </w:numPr>
      </w:pPr>
      <w:r w:rsidRPr="00295230">
        <w:rPr>
          <w:b/>
          <w:sz w:val="20"/>
          <w:szCs w:val="20"/>
        </w:rPr>
        <w:t>CRUCIFIX</w:t>
      </w:r>
      <w:r w:rsidR="0061280B">
        <w:rPr>
          <w:b/>
          <w:sz w:val="20"/>
          <w:szCs w:val="20"/>
        </w:rPr>
        <w:t xml:space="preserve">                                                                               </w:t>
      </w:r>
      <w:r w:rsidR="001275EF">
        <w:rPr>
          <w:b/>
          <w:sz w:val="20"/>
          <w:szCs w:val="20"/>
        </w:rPr>
        <w:tab/>
      </w:r>
      <w:r w:rsidR="0061280B" w:rsidRPr="0061280B">
        <w:t>$15.00</w:t>
      </w:r>
    </w:p>
    <w:p w:rsidR="00295230" w:rsidRDefault="00295230" w:rsidP="00295230">
      <w:pPr>
        <w:pStyle w:val="ListParagraph"/>
        <w:numPr>
          <w:ilvl w:val="0"/>
          <w:numId w:val="15"/>
        </w:numPr>
        <w:rPr>
          <w:b/>
          <w:sz w:val="20"/>
          <w:szCs w:val="20"/>
        </w:rPr>
      </w:pPr>
      <w:r>
        <w:rPr>
          <w:b/>
          <w:sz w:val="20"/>
          <w:szCs w:val="20"/>
        </w:rPr>
        <w:t>ROSARY BEADS</w:t>
      </w:r>
      <w:r w:rsidR="0061280B">
        <w:rPr>
          <w:b/>
          <w:sz w:val="20"/>
          <w:szCs w:val="20"/>
        </w:rPr>
        <w:t xml:space="preserve">                                                                    </w:t>
      </w:r>
      <w:r w:rsidR="001275EF">
        <w:rPr>
          <w:b/>
          <w:sz w:val="20"/>
          <w:szCs w:val="20"/>
        </w:rPr>
        <w:tab/>
      </w:r>
      <w:r w:rsidR="0061280B" w:rsidRPr="0061280B">
        <w:t>$15.00</w:t>
      </w:r>
    </w:p>
    <w:p w:rsidR="00295230" w:rsidRDefault="00295230" w:rsidP="00295230">
      <w:pPr>
        <w:pStyle w:val="ListParagraph"/>
        <w:numPr>
          <w:ilvl w:val="0"/>
          <w:numId w:val="15"/>
        </w:numPr>
        <w:rPr>
          <w:b/>
          <w:sz w:val="20"/>
          <w:szCs w:val="20"/>
        </w:rPr>
      </w:pPr>
      <w:r>
        <w:rPr>
          <w:b/>
          <w:sz w:val="20"/>
          <w:szCs w:val="20"/>
        </w:rPr>
        <w:t>RENTAL CASKET SPRAY</w:t>
      </w:r>
      <w:r w:rsidR="0061280B">
        <w:rPr>
          <w:b/>
          <w:sz w:val="20"/>
          <w:szCs w:val="20"/>
        </w:rPr>
        <w:t xml:space="preserve">                                                   </w:t>
      </w:r>
      <w:r w:rsidR="001275EF">
        <w:rPr>
          <w:b/>
          <w:sz w:val="20"/>
          <w:szCs w:val="20"/>
        </w:rPr>
        <w:tab/>
      </w:r>
      <w:r w:rsidR="0061280B" w:rsidRPr="0061280B">
        <w:t>$35.00</w:t>
      </w:r>
    </w:p>
    <w:p w:rsidR="00295230" w:rsidRDefault="00295230" w:rsidP="00295230">
      <w:pPr>
        <w:pStyle w:val="ListParagraph"/>
        <w:numPr>
          <w:ilvl w:val="0"/>
          <w:numId w:val="15"/>
        </w:numPr>
        <w:rPr>
          <w:b/>
          <w:sz w:val="20"/>
          <w:szCs w:val="20"/>
        </w:rPr>
      </w:pPr>
      <w:r>
        <w:rPr>
          <w:b/>
          <w:sz w:val="20"/>
          <w:szCs w:val="20"/>
        </w:rPr>
        <w:t>RENTAL CASKET DRAPE AND INSERT</w:t>
      </w:r>
      <w:r w:rsidR="0061280B">
        <w:rPr>
          <w:b/>
          <w:sz w:val="20"/>
          <w:szCs w:val="20"/>
        </w:rPr>
        <w:t xml:space="preserve">                         </w:t>
      </w:r>
      <w:r w:rsidR="001275EF">
        <w:rPr>
          <w:b/>
          <w:sz w:val="20"/>
          <w:szCs w:val="20"/>
        </w:rPr>
        <w:tab/>
      </w:r>
      <w:r w:rsidR="0061280B" w:rsidRPr="0061280B">
        <w:t>$45.00</w:t>
      </w:r>
    </w:p>
    <w:p w:rsidR="00295230" w:rsidRDefault="00295230" w:rsidP="00295230">
      <w:pPr>
        <w:pStyle w:val="ListParagraph"/>
        <w:numPr>
          <w:ilvl w:val="0"/>
          <w:numId w:val="15"/>
        </w:numPr>
        <w:rPr>
          <w:b/>
          <w:sz w:val="20"/>
          <w:szCs w:val="20"/>
        </w:rPr>
      </w:pPr>
      <w:r>
        <w:rPr>
          <w:b/>
          <w:sz w:val="20"/>
          <w:szCs w:val="20"/>
        </w:rPr>
        <w:t>FLAG CASE</w:t>
      </w:r>
      <w:r w:rsidR="0061280B">
        <w:rPr>
          <w:b/>
          <w:sz w:val="20"/>
          <w:szCs w:val="20"/>
        </w:rPr>
        <w:t xml:space="preserve"> (PLASTIC)                                                       </w:t>
      </w:r>
      <w:r w:rsidR="001275EF">
        <w:rPr>
          <w:b/>
          <w:sz w:val="20"/>
          <w:szCs w:val="20"/>
        </w:rPr>
        <w:tab/>
      </w:r>
      <w:r w:rsidR="0061280B" w:rsidRPr="0061280B">
        <w:t>$20.00</w:t>
      </w:r>
    </w:p>
    <w:p w:rsidR="0061280B" w:rsidRDefault="0061280B" w:rsidP="00295230">
      <w:pPr>
        <w:pStyle w:val="ListParagraph"/>
        <w:numPr>
          <w:ilvl w:val="0"/>
          <w:numId w:val="15"/>
        </w:numPr>
      </w:pPr>
      <w:r w:rsidRPr="0061280B">
        <w:rPr>
          <w:b/>
          <w:sz w:val="20"/>
          <w:szCs w:val="20"/>
        </w:rPr>
        <w:t>FLAG CASE (WOOD W/ GLASS)</w:t>
      </w:r>
      <w:r>
        <w:rPr>
          <w:b/>
          <w:sz w:val="20"/>
          <w:szCs w:val="20"/>
        </w:rPr>
        <w:t xml:space="preserve">                                       </w:t>
      </w:r>
      <w:r w:rsidR="001275EF">
        <w:rPr>
          <w:b/>
          <w:sz w:val="20"/>
          <w:szCs w:val="20"/>
        </w:rPr>
        <w:tab/>
      </w:r>
      <w:r w:rsidRPr="0061280B">
        <w:t>$95.00</w:t>
      </w:r>
    </w:p>
    <w:p w:rsidR="0061280B" w:rsidRDefault="0061280B" w:rsidP="0061280B">
      <w:pPr>
        <w:pStyle w:val="ListParagraph"/>
        <w:ind w:left="1080"/>
        <w:rPr>
          <w:b/>
          <w:sz w:val="20"/>
          <w:szCs w:val="20"/>
        </w:rPr>
      </w:pPr>
    </w:p>
    <w:p w:rsidR="0061280B" w:rsidRPr="001275EF" w:rsidRDefault="0061280B" w:rsidP="0061280B">
      <w:pPr>
        <w:pStyle w:val="ListParagraph"/>
        <w:ind w:left="1080"/>
        <w:rPr>
          <w:b/>
          <w:sz w:val="32"/>
          <w:szCs w:val="32"/>
          <w:u w:val="single"/>
        </w:rPr>
      </w:pPr>
      <w:r w:rsidRPr="001275EF">
        <w:rPr>
          <w:b/>
          <w:u w:val="single"/>
        </w:rPr>
        <w:t xml:space="preserve">FULL SERVICE OF FUNERAL HOME AND STAFF: </w:t>
      </w:r>
      <w:r w:rsidRPr="001275EF">
        <w:rPr>
          <w:b/>
          <w:sz w:val="20"/>
          <w:szCs w:val="20"/>
          <w:u w:val="single"/>
        </w:rPr>
        <w:t xml:space="preserve">       </w:t>
      </w:r>
      <w:r w:rsidR="00DC7852" w:rsidRPr="001275EF">
        <w:rPr>
          <w:b/>
          <w:sz w:val="32"/>
          <w:szCs w:val="32"/>
          <w:u w:val="single"/>
        </w:rPr>
        <w:t>$3625</w:t>
      </w:r>
      <w:r w:rsidRPr="001275EF">
        <w:rPr>
          <w:b/>
          <w:sz w:val="32"/>
          <w:szCs w:val="32"/>
          <w:u w:val="single"/>
        </w:rPr>
        <w:t>.00</w:t>
      </w:r>
    </w:p>
    <w:p w:rsidR="0061280B" w:rsidRDefault="0061280B" w:rsidP="0061280B">
      <w:pPr>
        <w:pStyle w:val="ListParagraph"/>
        <w:ind w:left="1080"/>
        <w:rPr>
          <w:b/>
          <w:sz w:val="16"/>
          <w:szCs w:val="16"/>
        </w:rPr>
      </w:pPr>
      <w:r>
        <w:rPr>
          <w:b/>
          <w:sz w:val="16"/>
          <w:szCs w:val="16"/>
        </w:rPr>
        <w:t xml:space="preserve">THIS FEE IS FOR A FULL TRADITIONAL SERVICE AND IS TOTAL OF ALL SERVICES LISTED IN THE FAR RIGHT HAND COLUMN. IT IS SHOWN HERE FOR YOU CONVENIENCE. YOU MAY ELSE NOT TO USE ANY ITEMS WITH THE EXCEPTION OF ITEMS MARKED WITH AN ASTERICK (*). </w:t>
      </w:r>
    </w:p>
    <w:p w:rsidR="0061280B" w:rsidRDefault="00DC7852" w:rsidP="0061280B">
      <w:pPr>
        <w:pStyle w:val="ListParagraph"/>
        <w:ind w:left="1080"/>
        <w:rPr>
          <w:b/>
          <w:sz w:val="20"/>
          <w:szCs w:val="20"/>
        </w:rPr>
      </w:pPr>
      <w:r>
        <w:rPr>
          <w:b/>
          <w:sz w:val="20"/>
          <w:szCs w:val="20"/>
        </w:rPr>
        <w:t xml:space="preserve">OTHER: </w:t>
      </w:r>
      <w:r w:rsidR="0061280B" w:rsidRPr="0061280B">
        <w:rPr>
          <w:b/>
          <w:sz w:val="20"/>
          <w:szCs w:val="20"/>
        </w:rPr>
        <w:t xml:space="preserve">ADDITIONAL CHARGES FOR DEATHS OUTSIDE OF KERR COUNTY.   </w:t>
      </w:r>
    </w:p>
    <w:p w:rsidR="0061280B" w:rsidRDefault="0061280B" w:rsidP="0061280B">
      <w:pPr>
        <w:pStyle w:val="ListParagraph"/>
        <w:ind w:left="1080"/>
        <w:rPr>
          <w:b/>
          <w:sz w:val="20"/>
          <w:szCs w:val="20"/>
        </w:rPr>
      </w:pPr>
    </w:p>
    <w:p w:rsidR="00796697" w:rsidRDefault="00796697" w:rsidP="00796697">
      <w:pPr>
        <w:rPr>
          <w:b/>
          <w:sz w:val="20"/>
          <w:szCs w:val="20"/>
        </w:rPr>
      </w:pPr>
    </w:p>
    <w:p w:rsidR="00796697" w:rsidRDefault="00796697" w:rsidP="00796697">
      <w:pPr>
        <w:pStyle w:val="ListParagraph"/>
        <w:numPr>
          <w:ilvl w:val="0"/>
          <w:numId w:val="11"/>
        </w:numPr>
        <w:rPr>
          <w:b/>
          <w:sz w:val="20"/>
          <w:szCs w:val="20"/>
        </w:rPr>
      </w:pPr>
      <w:r>
        <w:rPr>
          <w:b/>
          <w:sz w:val="20"/>
          <w:szCs w:val="20"/>
        </w:rPr>
        <w:t>SPECIAL SERVICES</w:t>
      </w:r>
    </w:p>
    <w:p w:rsidR="00796697" w:rsidRDefault="00796697" w:rsidP="00796697">
      <w:pPr>
        <w:pStyle w:val="ListParagraph"/>
        <w:numPr>
          <w:ilvl w:val="0"/>
          <w:numId w:val="16"/>
        </w:numPr>
        <w:rPr>
          <w:b/>
          <w:sz w:val="20"/>
          <w:szCs w:val="20"/>
        </w:rPr>
      </w:pPr>
      <w:r>
        <w:rPr>
          <w:b/>
          <w:sz w:val="20"/>
          <w:szCs w:val="20"/>
        </w:rPr>
        <w:t>FORWARDING REMAINS TO ANOTHER FUNERAL HOME</w:t>
      </w:r>
    </w:p>
    <w:p w:rsidR="00796697" w:rsidRPr="00796697" w:rsidRDefault="00796697" w:rsidP="00796697">
      <w:pPr>
        <w:pStyle w:val="ListParagraph"/>
        <w:ind w:left="1080"/>
        <w:rPr>
          <w:sz w:val="16"/>
          <w:szCs w:val="16"/>
        </w:rPr>
      </w:pPr>
      <w:r w:rsidRPr="00796697">
        <w:rPr>
          <w:sz w:val="16"/>
          <w:szCs w:val="16"/>
        </w:rPr>
        <w:t xml:space="preserve">OUR CHARGES INCLUDES REMOVAL OF REMAINS, NECESSARY SERVICES OF THE STAFF, EMBALMING, NECESSARY AUTHORIZATIONS AND TRANSPORTATION WITHIN 25 MILES AND </w:t>
      </w:r>
      <w:r>
        <w:rPr>
          <w:sz w:val="16"/>
          <w:szCs w:val="16"/>
        </w:rPr>
        <w:t xml:space="preserve">     </w:t>
      </w:r>
      <w:r w:rsidRPr="00796697">
        <w:rPr>
          <w:sz w:val="16"/>
          <w:szCs w:val="16"/>
        </w:rPr>
        <w:t xml:space="preserve">SAN ANTONIO AIRPORT. THIS CHARGE DOES NOT INCLUDE VISITATION, RITES OR CEREMONIES PRIOR TO FORWARDING OF THE BODY. </w:t>
      </w:r>
    </w:p>
    <w:p w:rsidR="00796697" w:rsidRDefault="00796697" w:rsidP="00796697">
      <w:pPr>
        <w:pStyle w:val="ListParagraph"/>
        <w:numPr>
          <w:ilvl w:val="0"/>
          <w:numId w:val="17"/>
        </w:numPr>
        <w:rPr>
          <w:b/>
          <w:sz w:val="20"/>
          <w:szCs w:val="20"/>
        </w:rPr>
      </w:pPr>
      <w:r>
        <w:rPr>
          <w:b/>
          <w:sz w:val="20"/>
          <w:szCs w:val="20"/>
        </w:rPr>
        <w:t xml:space="preserve">WITH MINIMUM SHIPPING CONTAINER                              </w:t>
      </w:r>
      <w:r w:rsidR="001275EF">
        <w:rPr>
          <w:b/>
          <w:sz w:val="20"/>
          <w:szCs w:val="20"/>
        </w:rPr>
        <w:t xml:space="preserve">        </w:t>
      </w:r>
      <w:r>
        <w:rPr>
          <w:b/>
          <w:sz w:val="20"/>
          <w:szCs w:val="20"/>
        </w:rPr>
        <w:t xml:space="preserve"> </w:t>
      </w:r>
      <w:r w:rsidRPr="00796697">
        <w:t>$1195.00</w:t>
      </w:r>
      <w:r w:rsidR="0061280B" w:rsidRPr="00796697">
        <w:rPr>
          <w:b/>
          <w:sz w:val="20"/>
          <w:szCs w:val="20"/>
        </w:rPr>
        <w:t xml:space="preserve">  </w:t>
      </w:r>
    </w:p>
    <w:p w:rsidR="0061280B" w:rsidRPr="00796697" w:rsidRDefault="00796697" w:rsidP="00796697">
      <w:pPr>
        <w:pStyle w:val="ListParagraph"/>
        <w:numPr>
          <w:ilvl w:val="0"/>
          <w:numId w:val="16"/>
        </w:numPr>
        <w:rPr>
          <w:b/>
          <w:sz w:val="20"/>
          <w:szCs w:val="20"/>
        </w:rPr>
      </w:pPr>
      <w:r>
        <w:rPr>
          <w:b/>
          <w:sz w:val="20"/>
          <w:szCs w:val="20"/>
        </w:rPr>
        <w:t xml:space="preserve">RECEIVING REMAINS FROM ANOTHER FUNERAL HOME     </w:t>
      </w:r>
      <w:r w:rsidR="00DC7852">
        <w:rPr>
          <w:b/>
          <w:sz w:val="20"/>
          <w:szCs w:val="20"/>
        </w:rPr>
        <w:t xml:space="preserve">  </w:t>
      </w:r>
      <w:r w:rsidR="001275EF">
        <w:rPr>
          <w:b/>
          <w:sz w:val="20"/>
          <w:szCs w:val="20"/>
        </w:rPr>
        <w:tab/>
        <w:t xml:space="preserve">  </w:t>
      </w:r>
      <w:r w:rsidRPr="00796697">
        <w:t>$900.00</w:t>
      </w:r>
      <w:r w:rsidR="0061280B" w:rsidRPr="00796697">
        <w:rPr>
          <w:b/>
          <w:sz w:val="20"/>
          <w:szCs w:val="20"/>
        </w:rPr>
        <w:t xml:space="preserve">             </w:t>
      </w:r>
    </w:p>
    <w:p w:rsidR="008C6CEC" w:rsidRDefault="00796697" w:rsidP="0061280B">
      <w:pPr>
        <w:pStyle w:val="ListParagraph"/>
        <w:ind w:left="1080"/>
        <w:rPr>
          <w:sz w:val="16"/>
          <w:szCs w:val="16"/>
        </w:rPr>
      </w:pPr>
      <w:r w:rsidRPr="008C6CEC">
        <w:rPr>
          <w:sz w:val="16"/>
          <w:szCs w:val="16"/>
        </w:rPr>
        <w:t>THIS CHARGE INCLUDES TEMPORARY SHELTER OF REMAINS,</w:t>
      </w:r>
    </w:p>
    <w:p w:rsidR="008C6CEC" w:rsidRDefault="00796697" w:rsidP="0061280B">
      <w:pPr>
        <w:pStyle w:val="ListParagraph"/>
        <w:ind w:left="1080"/>
        <w:rPr>
          <w:sz w:val="16"/>
          <w:szCs w:val="16"/>
        </w:rPr>
      </w:pPr>
      <w:r w:rsidRPr="008C6CEC">
        <w:rPr>
          <w:sz w:val="16"/>
          <w:szCs w:val="16"/>
        </w:rPr>
        <w:t xml:space="preserve"> TRANSPORT</w:t>
      </w:r>
      <w:r w:rsidR="008C6CEC" w:rsidRPr="008C6CEC">
        <w:rPr>
          <w:sz w:val="16"/>
          <w:szCs w:val="16"/>
        </w:rPr>
        <w:t>ATION OF REMAINS TO CEMETERY,</w:t>
      </w:r>
      <w:r w:rsidRPr="008C6CEC">
        <w:rPr>
          <w:sz w:val="16"/>
          <w:szCs w:val="16"/>
        </w:rPr>
        <w:t xml:space="preserve"> NECESSARY </w:t>
      </w:r>
    </w:p>
    <w:p w:rsidR="008C6CEC" w:rsidRDefault="00796697" w:rsidP="0061280B">
      <w:pPr>
        <w:pStyle w:val="ListParagraph"/>
        <w:ind w:left="1080"/>
        <w:rPr>
          <w:sz w:val="16"/>
          <w:szCs w:val="16"/>
        </w:rPr>
      </w:pPr>
      <w:r w:rsidRPr="008C6CEC">
        <w:rPr>
          <w:sz w:val="16"/>
          <w:szCs w:val="16"/>
        </w:rPr>
        <w:t>SERVICE OF STAFF</w:t>
      </w:r>
      <w:r w:rsidR="008C6CEC" w:rsidRPr="008C6CEC">
        <w:rPr>
          <w:sz w:val="16"/>
          <w:szCs w:val="16"/>
        </w:rPr>
        <w:t xml:space="preserve"> AND MILEAGE FROM SAN ANTONIO AIRPORT. </w:t>
      </w:r>
    </w:p>
    <w:p w:rsidR="0061280B" w:rsidRDefault="008C6CEC" w:rsidP="0061280B">
      <w:pPr>
        <w:pStyle w:val="ListParagraph"/>
        <w:ind w:left="1080"/>
        <w:rPr>
          <w:sz w:val="16"/>
          <w:szCs w:val="16"/>
        </w:rPr>
      </w:pPr>
      <w:r w:rsidRPr="008C6CEC">
        <w:rPr>
          <w:sz w:val="16"/>
          <w:szCs w:val="16"/>
        </w:rPr>
        <w:t xml:space="preserve">THIS DOES NOT INCLUDE VISITATION, RITES OR CEREMONIES. </w:t>
      </w:r>
    </w:p>
    <w:p w:rsidR="009832DD" w:rsidRDefault="009832DD" w:rsidP="009832DD">
      <w:pPr>
        <w:pStyle w:val="ListParagraph"/>
        <w:numPr>
          <w:ilvl w:val="0"/>
          <w:numId w:val="16"/>
        </w:numPr>
        <w:rPr>
          <w:b/>
          <w:sz w:val="20"/>
          <w:szCs w:val="20"/>
        </w:rPr>
      </w:pPr>
      <w:r w:rsidRPr="009832DD">
        <w:rPr>
          <w:b/>
          <w:sz w:val="20"/>
          <w:szCs w:val="20"/>
        </w:rPr>
        <w:t>IMMEDIATE BURIALS</w:t>
      </w:r>
    </w:p>
    <w:p w:rsidR="009832DD" w:rsidRDefault="009832DD" w:rsidP="009832DD">
      <w:pPr>
        <w:pStyle w:val="ListParagraph"/>
        <w:ind w:left="1080"/>
        <w:rPr>
          <w:sz w:val="16"/>
          <w:szCs w:val="16"/>
        </w:rPr>
      </w:pPr>
      <w:r w:rsidRPr="009832DD">
        <w:rPr>
          <w:sz w:val="16"/>
          <w:szCs w:val="16"/>
        </w:rPr>
        <w:t>OUR CHARGE FOR AN IMMEDIATE BURIAL WITHOUT ANY ATTENDANTS, RTIES OR CEREMONIES, THIS INCLUDES REMOVAL, SHELTER OF REMAINS, LOCAL TRANSPORTATION TO THE CEMETERY, NECESSARY SERVI</w:t>
      </w:r>
      <w:r>
        <w:rPr>
          <w:sz w:val="16"/>
          <w:szCs w:val="16"/>
        </w:rPr>
        <w:t>CES OF STAFF AND AUTHORIZATIONS</w:t>
      </w:r>
    </w:p>
    <w:p w:rsidR="009832DD" w:rsidRDefault="009832DD" w:rsidP="009832DD">
      <w:pPr>
        <w:pStyle w:val="ListParagraph"/>
        <w:numPr>
          <w:ilvl w:val="0"/>
          <w:numId w:val="18"/>
        </w:numPr>
      </w:pPr>
      <w:r w:rsidRPr="009832DD">
        <w:rPr>
          <w:b/>
          <w:sz w:val="16"/>
          <w:szCs w:val="16"/>
        </w:rPr>
        <w:t>IMMEDIATE BURIAL WITH MERCHANDISE PROVIDED BY PURCHASER</w:t>
      </w:r>
      <w:r>
        <w:rPr>
          <w:sz w:val="16"/>
          <w:szCs w:val="16"/>
        </w:rPr>
        <w:t xml:space="preserve">     </w:t>
      </w:r>
      <w:r w:rsidR="00DC7852">
        <w:t>$1895</w:t>
      </w:r>
      <w:r w:rsidRPr="009832DD">
        <w:t>.00</w:t>
      </w:r>
    </w:p>
    <w:p w:rsidR="009832DD" w:rsidRDefault="009832DD" w:rsidP="009832DD">
      <w:pPr>
        <w:pStyle w:val="ListParagraph"/>
        <w:numPr>
          <w:ilvl w:val="0"/>
          <w:numId w:val="18"/>
        </w:numPr>
      </w:pPr>
      <w:r>
        <w:rPr>
          <w:b/>
          <w:sz w:val="16"/>
          <w:szCs w:val="16"/>
        </w:rPr>
        <w:t xml:space="preserve">IMMEDIATE BURIAL WITH </w:t>
      </w:r>
      <w:r w:rsidR="00B2546C">
        <w:rPr>
          <w:b/>
          <w:sz w:val="16"/>
          <w:szCs w:val="16"/>
        </w:rPr>
        <w:t xml:space="preserve">20 GAUGE NG STEEL CASKET              </w:t>
      </w:r>
      <w:r>
        <w:rPr>
          <w:b/>
          <w:sz w:val="16"/>
          <w:szCs w:val="16"/>
        </w:rPr>
        <w:t xml:space="preserve">                   </w:t>
      </w:r>
      <w:r w:rsidR="00DC7852">
        <w:t>$</w:t>
      </w:r>
      <w:r w:rsidR="00015085">
        <w:t>2745</w:t>
      </w:r>
      <w:r w:rsidRPr="009832DD">
        <w:t>.00</w:t>
      </w:r>
    </w:p>
    <w:p w:rsidR="009832DD" w:rsidRDefault="009832DD" w:rsidP="009832DD">
      <w:pPr>
        <w:pStyle w:val="ListParagraph"/>
        <w:numPr>
          <w:ilvl w:val="0"/>
          <w:numId w:val="18"/>
        </w:numPr>
      </w:pPr>
      <w:r>
        <w:rPr>
          <w:b/>
          <w:sz w:val="16"/>
          <w:szCs w:val="16"/>
        </w:rPr>
        <w:t xml:space="preserve">IMMEDIATE BURIAL WITH CASKET SELECTED FROM FUNERAL HOME     </w:t>
      </w:r>
      <w:r w:rsidR="00DC7852">
        <w:t>$1895</w:t>
      </w:r>
      <w:r w:rsidRPr="009832DD">
        <w:t>.00</w:t>
      </w:r>
    </w:p>
    <w:p w:rsidR="009832DD" w:rsidRDefault="009832DD" w:rsidP="009832DD">
      <w:pPr>
        <w:pStyle w:val="ListParagraph"/>
        <w:ind w:left="1440"/>
        <w:rPr>
          <w:b/>
          <w:sz w:val="16"/>
          <w:szCs w:val="16"/>
        </w:rPr>
      </w:pPr>
      <w:r>
        <w:rPr>
          <w:b/>
          <w:sz w:val="16"/>
          <w:szCs w:val="16"/>
        </w:rPr>
        <w:t>(PLUS COST OF CASKET)</w:t>
      </w:r>
    </w:p>
    <w:p w:rsidR="001275EF" w:rsidRPr="001275EF" w:rsidRDefault="001275EF" w:rsidP="001275EF">
      <w:pPr>
        <w:rPr>
          <w:sz w:val="20"/>
          <w:szCs w:val="20"/>
        </w:rPr>
      </w:pPr>
    </w:p>
    <w:p w:rsidR="001275EF" w:rsidRPr="001275EF" w:rsidRDefault="001275EF" w:rsidP="001275EF">
      <w:pPr>
        <w:pStyle w:val="ListParagraph"/>
        <w:ind w:left="1080"/>
        <w:rPr>
          <w:sz w:val="20"/>
          <w:szCs w:val="20"/>
        </w:rPr>
      </w:pPr>
    </w:p>
    <w:p w:rsidR="001275EF" w:rsidRPr="001275EF" w:rsidRDefault="001275EF" w:rsidP="001275EF">
      <w:pPr>
        <w:pStyle w:val="ListParagraph"/>
        <w:ind w:left="1080"/>
        <w:rPr>
          <w:sz w:val="20"/>
          <w:szCs w:val="20"/>
        </w:rPr>
      </w:pPr>
    </w:p>
    <w:p w:rsidR="001275EF" w:rsidRPr="001275EF" w:rsidRDefault="001275EF" w:rsidP="001275EF">
      <w:pPr>
        <w:pStyle w:val="ListParagraph"/>
        <w:ind w:left="1080"/>
        <w:rPr>
          <w:sz w:val="20"/>
          <w:szCs w:val="20"/>
        </w:rPr>
      </w:pPr>
    </w:p>
    <w:p w:rsidR="001275EF" w:rsidRPr="001275EF" w:rsidRDefault="001275EF" w:rsidP="001275EF">
      <w:pPr>
        <w:pStyle w:val="ListParagraph"/>
        <w:ind w:left="1080"/>
        <w:rPr>
          <w:sz w:val="20"/>
          <w:szCs w:val="20"/>
        </w:rPr>
      </w:pPr>
    </w:p>
    <w:p w:rsidR="001275EF" w:rsidRPr="001275EF" w:rsidRDefault="001275EF" w:rsidP="001275EF">
      <w:pPr>
        <w:pStyle w:val="ListParagraph"/>
        <w:ind w:left="1080"/>
        <w:rPr>
          <w:sz w:val="20"/>
          <w:szCs w:val="20"/>
        </w:rPr>
      </w:pPr>
    </w:p>
    <w:p w:rsidR="001275EF" w:rsidRPr="001275EF" w:rsidRDefault="001275EF" w:rsidP="001275EF">
      <w:pPr>
        <w:pStyle w:val="ListParagraph"/>
        <w:ind w:left="1080"/>
        <w:rPr>
          <w:sz w:val="20"/>
          <w:szCs w:val="20"/>
        </w:rPr>
      </w:pPr>
    </w:p>
    <w:p w:rsidR="009832DD" w:rsidRPr="001275EF" w:rsidRDefault="009832DD" w:rsidP="001275EF">
      <w:pPr>
        <w:pStyle w:val="ListParagraph"/>
        <w:numPr>
          <w:ilvl w:val="0"/>
          <w:numId w:val="16"/>
        </w:numPr>
        <w:rPr>
          <w:sz w:val="20"/>
          <w:szCs w:val="20"/>
        </w:rPr>
      </w:pPr>
      <w:r w:rsidRPr="001275EF">
        <w:rPr>
          <w:b/>
          <w:sz w:val="20"/>
          <w:szCs w:val="20"/>
        </w:rPr>
        <w:t>DIRECT CREMATION</w:t>
      </w:r>
    </w:p>
    <w:p w:rsidR="000B0033" w:rsidRDefault="009832DD" w:rsidP="000B0033">
      <w:pPr>
        <w:pStyle w:val="ListParagraph"/>
        <w:ind w:left="1080"/>
        <w:rPr>
          <w:sz w:val="16"/>
          <w:szCs w:val="16"/>
        </w:rPr>
      </w:pPr>
      <w:r w:rsidRPr="000B0033">
        <w:rPr>
          <w:sz w:val="16"/>
          <w:szCs w:val="16"/>
        </w:rPr>
        <w:t xml:space="preserve">OUR CHARGES FOR DIRECT CREMATION WITHOUT ANY ATTENDENTS, RITES OR CEREMONIES INCLUDES REMOVAL OF REMAINS, LOCAL TRANSPORTATION TO CREMATORY, NECESSARY SERVICES OF STAFF AND AUTHORIZATION, CREMATORY FEES. IF YOU WANT TO ARRANGE A DIRECT CREMATION, YOU CAN USE AN ALTERNATIVE CONTAINER. </w:t>
      </w:r>
      <w:r w:rsidR="000B0033" w:rsidRPr="000B0033">
        <w:rPr>
          <w:sz w:val="16"/>
          <w:szCs w:val="16"/>
        </w:rPr>
        <w:t>THE ALTERNATIVE CONTAINER ENCASES THE BODY AND CAN BE MADE OF MATERIALS LIKE FIBERBOARD OF COMPOSITION MATERIALS WITH OR WITHOUT AND OUTSIDE COVERING. THE CONTAINER WE PROVIDE IS CORRUGATED BOXM AIR TRAYS OR COMBO TRAYS.</w:t>
      </w:r>
    </w:p>
    <w:p w:rsidR="000B0033" w:rsidRPr="006C12A1" w:rsidRDefault="000B0033" w:rsidP="000B0033">
      <w:pPr>
        <w:pStyle w:val="ListParagraph"/>
        <w:numPr>
          <w:ilvl w:val="0"/>
          <w:numId w:val="20"/>
        </w:numPr>
        <w:rPr>
          <w:b/>
          <w:sz w:val="16"/>
          <w:szCs w:val="16"/>
        </w:rPr>
      </w:pPr>
      <w:r w:rsidRPr="006C12A1">
        <w:rPr>
          <w:b/>
          <w:sz w:val="16"/>
          <w:szCs w:val="16"/>
        </w:rPr>
        <w:t xml:space="preserve">DIRECT CREMATION WITH MERCHANDISE PROVIDED BY PURCHASER            </w:t>
      </w:r>
      <w:r w:rsidR="006C12A1">
        <w:rPr>
          <w:b/>
          <w:sz w:val="16"/>
          <w:szCs w:val="16"/>
        </w:rPr>
        <w:t xml:space="preserve"> </w:t>
      </w:r>
      <w:r w:rsidR="00BC4AF2">
        <w:t>$125</w:t>
      </w:r>
      <w:r w:rsidR="00DC7852">
        <w:t>0</w:t>
      </w:r>
      <w:r w:rsidRPr="006C12A1">
        <w:t>.00</w:t>
      </w:r>
    </w:p>
    <w:p w:rsidR="006C12A1" w:rsidRPr="006C12A1" w:rsidRDefault="00121028" w:rsidP="000B0033">
      <w:pPr>
        <w:pStyle w:val="ListParagraph"/>
        <w:numPr>
          <w:ilvl w:val="0"/>
          <w:numId w:val="20"/>
        </w:numPr>
        <w:rPr>
          <w:b/>
        </w:rPr>
      </w:pPr>
      <w:r w:rsidRPr="006C12A1">
        <w:rPr>
          <w:b/>
          <w:sz w:val="16"/>
          <w:szCs w:val="16"/>
        </w:rPr>
        <w:t>DIRECT CREMATION WITH ALTERNATIVE CONTAINER</w:t>
      </w:r>
      <w:r w:rsidRPr="006C12A1">
        <w:rPr>
          <w:b/>
          <w:sz w:val="16"/>
          <w:szCs w:val="16"/>
        </w:rPr>
        <w:tab/>
      </w:r>
      <w:r w:rsidRPr="006C12A1">
        <w:rPr>
          <w:b/>
          <w:sz w:val="16"/>
          <w:szCs w:val="16"/>
        </w:rPr>
        <w:tab/>
      </w:r>
      <w:r w:rsidR="006C12A1">
        <w:rPr>
          <w:b/>
          <w:sz w:val="16"/>
          <w:szCs w:val="16"/>
        </w:rPr>
        <w:t xml:space="preserve">          </w:t>
      </w:r>
      <w:r w:rsidR="00BC4AF2">
        <w:t>$135</w:t>
      </w:r>
      <w:r w:rsidR="00DC7852">
        <w:t>0</w:t>
      </w:r>
      <w:r w:rsidR="006C12A1" w:rsidRPr="006C12A1">
        <w:t>.00</w:t>
      </w:r>
      <w:r w:rsidR="000318C6" w:rsidRPr="006C12A1">
        <w:t xml:space="preserve"> </w:t>
      </w:r>
    </w:p>
    <w:p w:rsidR="000318C6" w:rsidRPr="006C12A1" w:rsidRDefault="000318C6" w:rsidP="000B0033">
      <w:pPr>
        <w:pStyle w:val="ListParagraph"/>
        <w:numPr>
          <w:ilvl w:val="0"/>
          <w:numId w:val="20"/>
        </w:numPr>
        <w:rPr>
          <w:b/>
        </w:rPr>
      </w:pPr>
      <w:r w:rsidRPr="006C12A1">
        <w:rPr>
          <w:b/>
          <w:sz w:val="16"/>
          <w:szCs w:val="16"/>
        </w:rPr>
        <w:t xml:space="preserve">DIRECT CREMATION WITH CASKET SELECTED FROM FUNERAL LIST                </w:t>
      </w:r>
      <w:r w:rsidRPr="006C12A1">
        <w:rPr>
          <w:b/>
        </w:rPr>
        <w:t>$</w:t>
      </w:r>
      <w:r w:rsidR="00BC4AF2">
        <w:t>125</w:t>
      </w:r>
      <w:r w:rsidR="00DC7852">
        <w:t>0</w:t>
      </w:r>
      <w:r w:rsidRPr="006C12A1">
        <w:t>.00</w:t>
      </w:r>
    </w:p>
    <w:p w:rsidR="000318C6" w:rsidRDefault="000318C6" w:rsidP="000318C6">
      <w:pPr>
        <w:pStyle w:val="ListParagraph"/>
        <w:ind w:left="1440"/>
        <w:rPr>
          <w:b/>
          <w:sz w:val="16"/>
          <w:szCs w:val="16"/>
        </w:rPr>
      </w:pPr>
      <w:r w:rsidRPr="006C12A1">
        <w:rPr>
          <w:b/>
          <w:sz w:val="16"/>
          <w:szCs w:val="16"/>
        </w:rPr>
        <w:t>(PLUS COST OF CASKET)</w:t>
      </w:r>
    </w:p>
    <w:p w:rsidR="0042133B" w:rsidRDefault="0042133B" w:rsidP="000318C6">
      <w:pPr>
        <w:pStyle w:val="ListParagraph"/>
        <w:ind w:left="1440"/>
        <w:rPr>
          <w:b/>
          <w:sz w:val="16"/>
          <w:szCs w:val="16"/>
        </w:rPr>
      </w:pPr>
    </w:p>
    <w:p w:rsidR="0042133B" w:rsidRPr="0042133B" w:rsidRDefault="0042133B" w:rsidP="0042133B">
      <w:pPr>
        <w:pStyle w:val="ListParagraph"/>
        <w:numPr>
          <w:ilvl w:val="0"/>
          <w:numId w:val="11"/>
        </w:numPr>
        <w:rPr>
          <w:b/>
        </w:rPr>
      </w:pPr>
      <w:r w:rsidRPr="0042133B">
        <w:rPr>
          <w:b/>
        </w:rPr>
        <w:t>MERCHANDISE</w:t>
      </w:r>
    </w:p>
    <w:p w:rsidR="0042133B" w:rsidRPr="00DC7852" w:rsidRDefault="0042133B" w:rsidP="0042133B">
      <w:pPr>
        <w:pStyle w:val="ListParagraph"/>
        <w:numPr>
          <w:ilvl w:val="0"/>
          <w:numId w:val="21"/>
        </w:numPr>
        <w:rPr>
          <w:b/>
          <w:sz w:val="16"/>
          <w:szCs w:val="16"/>
        </w:rPr>
      </w:pPr>
      <w:r w:rsidRPr="00DC7852">
        <w:rPr>
          <w:b/>
          <w:sz w:val="16"/>
          <w:szCs w:val="16"/>
        </w:rPr>
        <w:t xml:space="preserve">CASKETS                                                                                                                   </w:t>
      </w:r>
      <w:r w:rsidR="00DC7852">
        <w:rPr>
          <w:b/>
          <w:sz w:val="16"/>
          <w:szCs w:val="16"/>
        </w:rPr>
        <w:t xml:space="preserve">                    </w:t>
      </w:r>
      <w:r w:rsidR="009F7EA9">
        <w:rPr>
          <w:b/>
          <w:sz w:val="16"/>
          <w:szCs w:val="16"/>
        </w:rPr>
        <w:t>$8</w:t>
      </w:r>
      <w:r w:rsidRPr="00DC7852">
        <w:rPr>
          <w:b/>
          <w:sz w:val="16"/>
          <w:szCs w:val="16"/>
        </w:rPr>
        <w:t>50.00 - $7825.00</w:t>
      </w:r>
    </w:p>
    <w:p w:rsidR="0042133B" w:rsidRDefault="0042133B" w:rsidP="0042133B">
      <w:pPr>
        <w:ind w:left="1080"/>
        <w:rPr>
          <w:b/>
          <w:sz w:val="16"/>
          <w:szCs w:val="16"/>
        </w:rPr>
      </w:pPr>
      <w:r w:rsidRPr="00DC7852">
        <w:rPr>
          <w:b/>
          <w:sz w:val="16"/>
          <w:szCs w:val="16"/>
        </w:rPr>
        <w:t>(FUNERAL HOME WILL PROVIDE A COMPLETE LIST)</w:t>
      </w:r>
    </w:p>
    <w:p w:rsidR="0042133B" w:rsidRPr="00DC7852" w:rsidRDefault="0042133B" w:rsidP="0042133B">
      <w:pPr>
        <w:pStyle w:val="ListParagraph"/>
        <w:numPr>
          <w:ilvl w:val="0"/>
          <w:numId w:val="21"/>
        </w:numPr>
        <w:rPr>
          <w:b/>
          <w:sz w:val="16"/>
          <w:szCs w:val="16"/>
        </w:rPr>
      </w:pPr>
      <w:r>
        <w:rPr>
          <w:b/>
          <w:sz w:val="16"/>
          <w:szCs w:val="16"/>
        </w:rPr>
        <w:t>RENTAL CASKET</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DC7852">
        <w:rPr>
          <w:b/>
          <w:sz w:val="16"/>
          <w:szCs w:val="16"/>
        </w:rPr>
        <w:t xml:space="preserve">    </w:t>
      </w:r>
      <w:r w:rsidR="00DC7852">
        <w:rPr>
          <w:b/>
          <w:sz w:val="16"/>
          <w:szCs w:val="16"/>
        </w:rPr>
        <w:t xml:space="preserve">               </w:t>
      </w:r>
      <w:r w:rsidR="00DC7852" w:rsidRPr="00DC7852">
        <w:rPr>
          <w:b/>
          <w:sz w:val="16"/>
          <w:szCs w:val="16"/>
        </w:rPr>
        <w:t>$500</w:t>
      </w:r>
      <w:r w:rsidRPr="00DC7852">
        <w:rPr>
          <w:b/>
          <w:sz w:val="16"/>
          <w:szCs w:val="16"/>
        </w:rPr>
        <w:t>.00</w:t>
      </w:r>
    </w:p>
    <w:p w:rsidR="0042133B" w:rsidRPr="00DC7852" w:rsidRDefault="0042133B" w:rsidP="0042133B">
      <w:pPr>
        <w:pStyle w:val="ListParagraph"/>
        <w:numPr>
          <w:ilvl w:val="0"/>
          <w:numId w:val="21"/>
        </w:numPr>
        <w:rPr>
          <w:b/>
          <w:sz w:val="16"/>
          <w:szCs w:val="16"/>
        </w:rPr>
      </w:pPr>
      <w:r w:rsidRPr="00DC7852">
        <w:rPr>
          <w:b/>
          <w:sz w:val="16"/>
          <w:szCs w:val="16"/>
        </w:rPr>
        <w:t xml:space="preserve">ALTERNATIVE </w:t>
      </w:r>
      <w:r w:rsidR="00862421" w:rsidRPr="00DC7852">
        <w:rPr>
          <w:b/>
          <w:sz w:val="16"/>
          <w:szCs w:val="16"/>
        </w:rPr>
        <w:t xml:space="preserve">CONTAINER </w:t>
      </w:r>
      <w:r w:rsidR="00DC7852" w:rsidRPr="00DC7852">
        <w:rPr>
          <w:b/>
          <w:sz w:val="16"/>
          <w:szCs w:val="16"/>
        </w:rPr>
        <w:t xml:space="preserve">              </w:t>
      </w:r>
      <w:r w:rsidR="00DC7852">
        <w:rPr>
          <w:b/>
          <w:sz w:val="16"/>
          <w:szCs w:val="16"/>
        </w:rPr>
        <w:tab/>
      </w:r>
      <w:r w:rsidR="00DC7852">
        <w:rPr>
          <w:b/>
          <w:sz w:val="16"/>
          <w:szCs w:val="16"/>
        </w:rPr>
        <w:tab/>
      </w:r>
      <w:r w:rsidR="00DC7852">
        <w:rPr>
          <w:b/>
          <w:sz w:val="16"/>
          <w:szCs w:val="16"/>
        </w:rPr>
        <w:tab/>
      </w:r>
      <w:r w:rsidR="00DC7852">
        <w:rPr>
          <w:b/>
          <w:sz w:val="16"/>
          <w:szCs w:val="16"/>
        </w:rPr>
        <w:tab/>
      </w:r>
      <w:r w:rsidR="00DC7852">
        <w:rPr>
          <w:b/>
          <w:sz w:val="16"/>
          <w:szCs w:val="16"/>
        </w:rPr>
        <w:tab/>
      </w:r>
      <w:r w:rsidR="00862421" w:rsidRPr="00DC7852">
        <w:rPr>
          <w:b/>
          <w:sz w:val="16"/>
          <w:szCs w:val="16"/>
        </w:rPr>
        <w:t xml:space="preserve"> $100.00 - $2,195.00</w:t>
      </w:r>
    </w:p>
    <w:p w:rsidR="00DC7852" w:rsidRPr="00DC7852" w:rsidRDefault="00DC7852" w:rsidP="0042133B">
      <w:pPr>
        <w:pStyle w:val="ListParagraph"/>
        <w:numPr>
          <w:ilvl w:val="0"/>
          <w:numId w:val="21"/>
        </w:numPr>
        <w:rPr>
          <w:b/>
          <w:sz w:val="16"/>
          <w:szCs w:val="16"/>
        </w:rPr>
      </w:pPr>
      <w:r w:rsidRPr="00DC7852">
        <w:rPr>
          <w:b/>
          <w:sz w:val="16"/>
          <w:szCs w:val="16"/>
        </w:rPr>
        <w:t>OUTER BURIAL CONTAINER/ VAULTS</w:t>
      </w:r>
      <w:r w:rsidRPr="00DC7852">
        <w:rPr>
          <w:b/>
          <w:sz w:val="16"/>
          <w:szCs w:val="16"/>
        </w:rPr>
        <w:tab/>
      </w:r>
      <w:r w:rsidRPr="00DC7852">
        <w:rPr>
          <w:b/>
          <w:sz w:val="16"/>
          <w:szCs w:val="16"/>
        </w:rPr>
        <w:tab/>
      </w:r>
      <w:r w:rsidRPr="00DC7852">
        <w:rPr>
          <w:b/>
          <w:sz w:val="16"/>
          <w:szCs w:val="16"/>
        </w:rPr>
        <w:tab/>
      </w:r>
      <w:r w:rsidRPr="00DC7852">
        <w:rPr>
          <w:b/>
          <w:sz w:val="16"/>
          <w:szCs w:val="16"/>
        </w:rPr>
        <w:tab/>
        <w:t xml:space="preserve">    </w:t>
      </w:r>
      <w:r>
        <w:rPr>
          <w:b/>
          <w:sz w:val="16"/>
          <w:szCs w:val="16"/>
        </w:rPr>
        <w:t xml:space="preserve">               </w:t>
      </w:r>
      <w:r w:rsidRPr="00DC7852">
        <w:rPr>
          <w:b/>
          <w:sz w:val="16"/>
          <w:szCs w:val="16"/>
        </w:rPr>
        <w:t>$</w:t>
      </w:r>
      <w:r w:rsidR="00CC3413">
        <w:rPr>
          <w:b/>
          <w:sz w:val="16"/>
          <w:szCs w:val="16"/>
        </w:rPr>
        <w:t>9</w:t>
      </w:r>
      <w:r w:rsidRPr="00DC7852">
        <w:rPr>
          <w:b/>
          <w:sz w:val="16"/>
          <w:szCs w:val="16"/>
        </w:rPr>
        <w:t>50.00 - $16,000.00</w:t>
      </w:r>
    </w:p>
    <w:p w:rsidR="00DC7852" w:rsidRPr="00DC7852" w:rsidRDefault="00DC7852" w:rsidP="0042133B">
      <w:pPr>
        <w:pStyle w:val="ListParagraph"/>
        <w:numPr>
          <w:ilvl w:val="0"/>
          <w:numId w:val="21"/>
        </w:numPr>
        <w:rPr>
          <w:b/>
          <w:sz w:val="16"/>
          <w:szCs w:val="16"/>
        </w:rPr>
      </w:pPr>
      <w:r w:rsidRPr="00DC7852">
        <w:rPr>
          <w:b/>
          <w:sz w:val="16"/>
          <w:szCs w:val="16"/>
        </w:rPr>
        <w:t>URNS</w:t>
      </w:r>
      <w:r w:rsidRPr="00DC7852">
        <w:rPr>
          <w:b/>
          <w:sz w:val="16"/>
          <w:szCs w:val="16"/>
        </w:rPr>
        <w:tab/>
      </w:r>
      <w:r w:rsidRPr="00DC7852">
        <w:rPr>
          <w:b/>
          <w:sz w:val="16"/>
          <w:szCs w:val="16"/>
        </w:rPr>
        <w:tab/>
      </w:r>
      <w:r w:rsidRPr="00DC7852">
        <w:rPr>
          <w:b/>
          <w:sz w:val="16"/>
          <w:szCs w:val="16"/>
        </w:rPr>
        <w:tab/>
      </w:r>
      <w:r w:rsidRPr="00DC7852">
        <w:rPr>
          <w:b/>
          <w:sz w:val="16"/>
          <w:szCs w:val="16"/>
        </w:rPr>
        <w:tab/>
      </w:r>
      <w:r w:rsidRPr="00DC7852">
        <w:rPr>
          <w:b/>
          <w:sz w:val="16"/>
          <w:szCs w:val="16"/>
        </w:rPr>
        <w:tab/>
      </w:r>
      <w:r w:rsidRPr="00DC7852">
        <w:rPr>
          <w:b/>
          <w:sz w:val="16"/>
          <w:szCs w:val="16"/>
        </w:rPr>
        <w:tab/>
      </w:r>
      <w:r w:rsidRPr="00DC7852">
        <w:rPr>
          <w:b/>
          <w:sz w:val="16"/>
          <w:szCs w:val="16"/>
        </w:rPr>
        <w:tab/>
        <w:t xml:space="preserve">    </w:t>
      </w:r>
      <w:r>
        <w:rPr>
          <w:b/>
          <w:sz w:val="16"/>
          <w:szCs w:val="16"/>
        </w:rPr>
        <w:t xml:space="preserve">               </w:t>
      </w:r>
      <w:r w:rsidRPr="00DC7852">
        <w:rPr>
          <w:b/>
          <w:sz w:val="16"/>
          <w:szCs w:val="16"/>
        </w:rPr>
        <w:t>$40.00 - $350.00</w:t>
      </w:r>
    </w:p>
    <w:p w:rsidR="00DC7852" w:rsidRPr="00DC7852" w:rsidRDefault="00DC7852" w:rsidP="0042133B">
      <w:pPr>
        <w:pStyle w:val="ListParagraph"/>
        <w:numPr>
          <w:ilvl w:val="0"/>
          <w:numId w:val="21"/>
        </w:numPr>
        <w:rPr>
          <w:b/>
          <w:sz w:val="16"/>
          <w:szCs w:val="16"/>
        </w:rPr>
      </w:pPr>
      <w:r w:rsidRPr="00DC7852">
        <w:rPr>
          <w:b/>
          <w:sz w:val="16"/>
          <w:szCs w:val="16"/>
        </w:rPr>
        <w:t>FLAGS CASES</w:t>
      </w:r>
      <w:r w:rsidRPr="00DC7852">
        <w:rPr>
          <w:b/>
          <w:sz w:val="16"/>
          <w:szCs w:val="16"/>
        </w:rPr>
        <w:tab/>
      </w:r>
      <w:r w:rsidRPr="00DC7852">
        <w:rPr>
          <w:b/>
          <w:sz w:val="16"/>
          <w:szCs w:val="16"/>
        </w:rPr>
        <w:tab/>
      </w:r>
      <w:r w:rsidRPr="00DC7852">
        <w:rPr>
          <w:b/>
          <w:sz w:val="16"/>
          <w:szCs w:val="16"/>
        </w:rPr>
        <w:tab/>
      </w:r>
      <w:r w:rsidRPr="00DC7852">
        <w:rPr>
          <w:b/>
          <w:sz w:val="16"/>
          <w:szCs w:val="16"/>
        </w:rPr>
        <w:tab/>
      </w:r>
      <w:r w:rsidRPr="00DC7852">
        <w:rPr>
          <w:b/>
          <w:sz w:val="16"/>
          <w:szCs w:val="16"/>
        </w:rPr>
        <w:tab/>
      </w:r>
      <w:r w:rsidRPr="00DC7852">
        <w:rPr>
          <w:b/>
          <w:sz w:val="16"/>
          <w:szCs w:val="16"/>
        </w:rPr>
        <w:tab/>
        <w:t xml:space="preserve">    </w:t>
      </w:r>
      <w:r>
        <w:rPr>
          <w:b/>
          <w:sz w:val="16"/>
          <w:szCs w:val="16"/>
        </w:rPr>
        <w:t xml:space="preserve">               </w:t>
      </w:r>
      <w:r w:rsidRPr="00DC7852">
        <w:rPr>
          <w:b/>
          <w:sz w:val="16"/>
          <w:szCs w:val="16"/>
        </w:rPr>
        <w:t>$30.00 - $95.00</w:t>
      </w:r>
    </w:p>
    <w:p w:rsidR="00DC7852" w:rsidRDefault="00DC7852" w:rsidP="00DC7852">
      <w:pPr>
        <w:ind w:left="720"/>
        <w:rPr>
          <w:b/>
        </w:rPr>
      </w:pPr>
    </w:p>
    <w:p w:rsidR="00DC7852" w:rsidRDefault="00DC7852" w:rsidP="00DC7852">
      <w:pPr>
        <w:pStyle w:val="ListParagraph"/>
        <w:numPr>
          <w:ilvl w:val="0"/>
          <w:numId w:val="11"/>
        </w:numPr>
        <w:rPr>
          <w:b/>
        </w:rPr>
      </w:pPr>
      <w:r>
        <w:rPr>
          <w:b/>
        </w:rPr>
        <w:t>PERSONAL REMEMBERANCES</w:t>
      </w:r>
    </w:p>
    <w:p w:rsidR="00DC7852" w:rsidRDefault="00DC7852" w:rsidP="00DC7852">
      <w:pPr>
        <w:pStyle w:val="ListParagraph"/>
        <w:numPr>
          <w:ilvl w:val="0"/>
          <w:numId w:val="22"/>
        </w:numPr>
        <w:rPr>
          <w:b/>
          <w:sz w:val="16"/>
          <w:szCs w:val="16"/>
        </w:rPr>
      </w:pPr>
      <w:r w:rsidRPr="00DC7852">
        <w:rPr>
          <w:b/>
          <w:sz w:val="16"/>
          <w:szCs w:val="16"/>
        </w:rPr>
        <w:t>BALLOON RELEASE</w:t>
      </w:r>
      <w:r w:rsidRPr="00DC7852">
        <w:rPr>
          <w:b/>
          <w:sz w:val="16"/>
          <w:szCs w:val="16"/>
        </w:rPr>
        <w:tab/>
      </w:r>
      <w:r w:rsidRPr="00DC7852">
        <w:rPr>
          <w:b/>
          <w:sz w:val="16"/>
          <w:szCs w:val="16"/>
        </w:rPr>
        <w:tab/>
      </w:r>
      <w:r w:rsidRPr="00DC7852">
        <w:rPr>
          <w:b/>
          <w:sz w:val="16"/>
          <w:szCs w:val="16"/>
        </w:rPr>
        <w:tab/>
      </w:r>
      <w:r w:rsidRPr="00DC7852">
        <w:rPr>
          <w:b/>
          <w:sz w:val="16"/>
          <w:szCs w:val="16"/>
        </w:rPr>
        <w:tab/>
      </w:r>
      <w:r>
        <w:rPr>
          <w:b/>
          <w:sz w:val="16"/>
          <w:szCs w:val="16"/>
        </w:rPr>
        <w:t xml:space="preserve">                     </w:t>
      </w:r>
      <w:r w:rsidRPr="00DC7852">
        <w:rPr>
          <w:b/>
          <w:sz w:val="16"/>
          <w:szCs w:val="16"/>
        </w:rPr>
        <w:tab/>
        <w:t xml:space="preserve">            </w:t>
      </w:r>
      <w:r>
        <w:rPr>
          <w:b/>
          <w:sz w:val="16"/>
          <w:szCs w:val="16"/>
        </w:rPr>
        <w:t xml:space="preserve">     </w:t>
      </w:r>
      <w:r w:rsidRPr="00DC7852">
        <w:rPr>
          <w:b/>
          <w:sz w:val="16"/>
          <w:szCs w:val="16"/>
        </w:rPr>
        <w:t xml:space="preserve"> $75.00</w:t>
      </w:r>
    </w:p>
    <w:p w:rsidR="00DC7852" w:rsidRDefault="00DC7852" w:rsidP="00DC7852">
      <w:pPr>
        <w:rPr>
          <w:b/>
          <w:sz w:val="16"/>
          <w:szCs w:val="16"/>
        </w:rPr>
      </w:pPr>
      <w:r>
        <w:rPr>
          <w:b/>
          <w:sz w:val="16"/>
          <w:szCs w:val="16"/>
        </w:rPr>
        <w:t xml:space="preserve">                           </w:t>
      </w:r>
      <w:r w:rsidRPr="00DC7852">
        <w:rPr>
          <w:b/>
          <w:sz w:val="16"/>
          <w:szCs w:val="16"/>
        </w:rPr>
        <w:t>(50 BALLOONS)</w:t>
      </w:r>
    </w:p>
    <w:p w:rsidR="00DC7852" w:rsidRDefault="00DC7852" w:rsidP="00DC7852">
      <w:pPr>
        <w:pStyle w:val="ListParagraph"/>
        <w:numPr>
          <w:ilvl w:val="0"/>
          <w:numId w:val="22"/>
        </w:numPr>
        <w:rPr>
          <w:b/>
          <w:sz w:val="16"/>
          <w:szCs w:val="16"/>
        </w:rPr>
      </w:pPr>
      <w:r>
        <w:rPr>
          <w:b/>
          <w:sz w:val="16"/>
          <w:szCs w:val="16"/>
        </w:rPr>
        <w:t>VIDEO TRIBUTE MEMORIAL: DVD (PHOTO &amp; MUSIC)</w:t>
      </w:r>
    </w:p>
    <w:p w:rsidR="00DC7852" w:rsidRDefault="00F10386" w:rsidP="00F10386">
      <w:pPr>
        <w:pStyle w:val="ListParagraph"/>
        <w:numPr>
          <w:ilvl w:val="0"/>
          <w:numId w:val="24"/>
        </w:numPr>
        <w:rPr>
          <w:b/>
          <w:sz w:val="16"/>
          <w:szCs w:val="16"/>
        </w:rPr>
      </w:pPr>
      <w:r>
        <w:rPr>
          <w:b/>
          <w:sz w:val="16"/>
          <w:szCs w:val="16"/>
        </w:rPr>
        <w:t>AT NEED FAMILY SERVICE BY FUNERAL HOME</w:t>
      </w:r>
      <w:r>
        <w:rPr>
          <w:b/>
          <w:sz w:val="16"/>
          <w:szCs w:val="16"/>
        </w:rPr>
        <w:tab/>
      </w:r>
      <w:r>
        <w:rPr>
          <w:b/>
          <w:sz w:val="16"/>
          <w:szCs w:val="16"/>
        </w:rPr>
        <w:tab/>
      </w:r>
      <w:r>
        <w:rPr>
          <w:b/>
          <w:sz w:val="16"/>
          <w:szCs w:val="16"/>
        </w:rPr>
        <w:tab/>
        <w:t>N/C</w:t>
      </w:r>
    </w:p>
    <w:p w:rsidR="00F10386" w:rsidRDefault="00F10386" w:rsidP="00F10386">
      <w:pPr>
        <w:pStyle w:val="ListParagraph"/>
        <w:numPr>
          <w:ilvl w:val="0"/>
          <w:numId w:val="24"/>
        </w:numPr>
        <w:rPr>
          <w:b/>
          <w:sz w:val="16"/>
          <w:szCs w:val="16"/>
        </w:rPr>
      </w:pPr>
      <w:r>
        <w:rPr>
          <w:b/>
          <w:sz w:val="16"/>
          <w:szCs w:val="16"/>
        </w:rPr>
        <w:t>FAMILY’S NOT USING FUNERAL HOME</w:t>
      </w:r>
      <w:r>
        <w:rPr>
          <w:b/>
          <w:sz w:val="16"/>
          <w:szCs w:val="16"/>
        </w:rPr>
        <w:tab/>
      </w:r>
      <w:r>
        <w:rPr>
          <w:b/>
          <w:sz w:val="16"/>
          <w:szCs w:val="16"/>
        </w:rPr>
        <w:tab/>
      </w:r>
      <w:r>
        <w:rPr>
          <w:b/>
          <w:sz w:val="16"/>
          <w:szCs w:val="16"/>
        </w:rPr>
        <w:tab/>
      </w:r>
      <w:r>
        <w:rPr>
          <w:b/>
          <w:sz w:val="16"/>
          <w:szCs w:val="16"/>
        </w:rPr>
        <w:tab/>
        <w:t>$150.00</w:t>
      </w:r>
    </w:p>
    <w:p w:rsidR="00F10386" w:rsidRDefault="00F10386" w:rsidP="00F10386">
      <w:pPr>
        <w:pStyle w:val="ListParagraph"/>
        <w:numPr>
          <w:ilvl w:val="0"/>
          <w:numId w:val="24"/>
        </w:numPr>
        <w:rPr>
          <w:b/>
          <w:sz w:val="16"/>
          <w:szCs w:val="16"/>
        </w:rPr>
      </w:pPr>
      <w:r>
        <w:rPr>
          <w:b/>
          <w:sz w:val="16"/>
          <w:szCs w:val="16"/>
        </w:rPr>
        <w:t>ADDITIONAL COPIES OF DVD ( 1 FREE W/ PURCHASE)</w:t>
      </w:r>
      <w:r>
        <w:rPr>
          <w:b/>
          <w:sz w:val="16"/>
          <w:szCs w:val="16"/>
        </w:rPr>
        <w:tab/>
      </w:r>
      <w:r>
        <w:rPr>
          <w:b/>
          <w:sz w:val="16"/>
          <w:szCs w:val="16"/>
        </w:rPr>
        <w:tab/>
      </w:r>
      <w:r>
        <w:rPr>
          <w:b/>
          <w:sz w:val="16"/>
          <w:szCs w:val="16"/>
        </w:rPr>
        <w:tab/>
        <w:t>$25.00</w:t>
      </w:r>
    </w:p>
    <w:p w:rsidR="00DE6D0D" w:rsidRDefault="00DE6D0D" w:rsidP="00DE6D0D">
      <w:pPr>
        <w:pStyle w:val="ListParagraph"/>
        <w:ind w:left="1440"/>
        <w:rPr>
          <w:b/>
          <w:sz w:val="16"/>
          <w:szCs w:val="16"/>
        </w:rPr>
      </w:pPr>
    </w:p>
    <w:p w:rsidR="00DE6D0D" w:rsidRDefault="00DE6D0D" w:rsidP="00DE6D0D">
      <w:pPr>
        <w:pStyle w:val="ListParagraph"/>
        <w:ind w:left="1440"/>
        <w:rPr>
          <w:b/>
          <w:sz w:val="16"/>
          <w:szCs w:val="16"/>
        </w:rPr>
      </w:pPr>
    </w:p>
    <w:p w:rsidR="00DE6D0D" w:rsidRPr="00DE6D0D" w:rsidRDefault="00DE6D0D" w:rsidP="00DE6D0D">
      <w:pPr>
        <w:pStyle w:val="ListParagraph"/>
        <w:numPr>
          <w:ilvl w:val="0"/>
          <w:numId w:val="11"/>
        </w:numPr>
        <w:rPr>
          <w:b/>
          <w:sz w:val="16"/>
          <w:szCs w:val="16"/>
        </w:rPr>
      </w:pPr>
      <w:r w:rsidRPr="00DE6D0D">
        <w:rPr>
          <w:b/>
        </w:rPr>
        <w:t xml:space="preserve"> FINANCIAL ARRANGEMENTS</w:t>
      </w:r>
      <w:r w:rsidRPr="00DE6D0D">
        <w:rPr>
          <w:b/>
          <w:sz w:val="16"/>
          <w:szCs w:val="16"/>
        </w:rPr>
        <w:t>:</w:t>
      </w:r>
    </w:p>
    <w:p w:rsidR="00DE6D0D" w:rsidRPr="00DE6D0D" w:rsidRDefault="00DE6D0D" w:rsidP="00DE6D0D">
      <w:pPr>
        <w:pStyle w:val="ListParagraph"/>
        <w:ind w:left="1440"/>
        <w:rPr>
          <w:b/>
          <w:sz w:val="16"/>
          <w:szCs w:val="16"/>
        </w:rPr>
      </w:pPr>
      <w:r w:rsidRPr="00DE6D0D">
        <w:rPr>
          <w:b/>
          <w:sz w:val="16"/>
          <w:szCs w:val="16"/>
        </w:rPr>
        <w:t>INSURANCE ASSIGNMENTS:</w:t>
      </w:r>
    </w:p>
    <w:p w:rsidR="00DE6D0D" w:rsidRPr="00DE6D0D" w:rsidRDefault="00DE6D0D" w:rsidP="00DE6D0D">
      <w:pPr>
        <w:pStyle w:val="ListParagraph"/>
        <w:ind w:left="1440"/>
        <w:rPr>
          <w:b/>
          <w:sz w:val="16"/>
          <w:szCs w:val="16"/>
        </w:rPr>
      </w:pPr>
      <w:r w:rsidRPr="00DE6D0D">
        <w:rPr>
          <w:b/>
          <w:sz w:val="16"/>
          <w:szCs w:val="16"/>
        </w:rPr>
        <w:t>A third party assignment company, Directors Choice, is utilized</w:t>
      </w:r>
    </w:p>
    <w:p w:rsidR="00DE6D0D" w:rsidRPr="00DE6D0D" w:rsidRDefault="00DE6D0D" w:rsidP="00DE6D0D">
      <w:pPr>
        <w:pStyle w:val="ListParagraph"/>
        <w:ind w:left="1440"/>
        <w:rPr>
          <w:b/>
          <w:sz w:val="16"/>
          <w:szCs w:val="16"/>
        </w:rPr>
      </w:pPr>
      <w:r w:rsidRPr="00DE6D0D">
        <w:rPr>
          <w:b/>
          <w:sz w:val="16"/>
          <w:szCs w:val="16"/>
        </w:rPr>
        <w:t>to secure funds for the total amount of the Statement of Goods</w:t>
      </w:r>
    </w:p>
    <w:p w:rsidR="00DE6D0D" w:rsidRPr="00DE6D0D" w:rsidRDefault="00DE6D0D" w:rsidP="00DE6D0D">
      <w:pPr>
        <w:pStyle w:val="ListParagraph"/>
        <w:ind w:left="1440"/>
        <w:rPr>
          <w:b/>
          <w:sz w:val="16"/>
          <w:szCs w:val="16"/>
        </w:rPr>
      </w:pPr>
      <w:r w:rsidRPr="00DE6D0D">
        <w:rPr>
          <w:b/>
          <w:sz w:val="16"/>
          <w:szCs w:val="16"/>
        </w:rPr>
        <w:t>and Services Contract. The total fees charged by Directors Choice is</w:t>
      </w:r>
    </w:p>
    <w:p w:rsidR="00DE6D0D" w:rsidRPr="00DE6D0D" w:rsidRDefault="00DE6D0D" w:rsidP="00DE6D0D">
      <w:pPr>
        <w:pStyle w:val="ListParagraph"/>
        <w:ind w:left="1440"/>
        <w:rPr>
          <w:b/>
          <w:sz w:val="16"/>
          <w:szCs w:val="16"/>
        </w:rPr>
      </w:pPr>
      <w:r w:rsidRPr="00DE6D0D">
        <w:rPr>
          <w:b/>
          <w:sz w:val="16"/>
          <w:szCs w:val="16"/>
        </w:rPr>
        <w:t>4% of the total Funeral Contract, which will be deducted from the life</w:t>
      </w:r>
    </w:p>
    <w:p w:rsidR="00DE6D0D" w:rsidRPr="00DE6D0D" w:rsidRDefault="00DE6D0D" w:rsidP="00DE6D0D">
      <w:pPr>
        <w:pStyle w:val="ListParagraph"/>
        <w:ind w:left="1440"/>
        <w:rPr>
          <w:b/>
          <w:sz w:val="16"/>
          <w:szCs w:val="16"/>
        </w:rPr>
      </w:pPr>
      <w:r w:rsidRPr="00DE6D0D">
        <w:rPr>
          <w:b/>
          <w:sz w:val="16"/>
          <w:szCs w:val="16"/>
        </w:rPr>
        <w:t>Insurance policy value. This takes a major financial burden off</w:t>
      </w:r>
    </w:p>
    <w:p w:rsidR="00DE6D0D" w:rsidRDefault="00DE6D0D" w:rsidP="00DE6D0D">
      <w:pPr>
        <w:pStyle w:val="ListParagraph"/>
        <w:ind w:left="1440"/>
        <w:rPr>
          <w:b/>
          <w:sz w:val="16"/>
          <w:szCs w:val="16"/>
        </w:rPr>
      </w:pPr>
      <w:r w:rsidRPr="00DE6D0D">
        <w:rPr>
          <w:b/>
          <w:sz w:val="16"/>
          <w:szCs w:val="16"/>
        </w:rPr>
        <w:t>of the family while taking care of the account for services rendered.</w:t>
      </w:r>
    </w:p>
    <w:p w:rsidR="00F10386" w:rsidRDefault="00F10386" w:rsidP="00F10386">
      <w:pPr>
        <w:rPr>
          <w:b/>
          <w:sz w:val="16"/>
          <w:szCs w:val="16"/>
        </w:rPr>
      </w:pPr>
    </w:p>
    <w:p w:rsidR="00F10386" w:rsidRDefault="00F10386" w:rsidP="00F10386">
      <w:pPr>
        <w:rPr>
          <w:b/>
          <w:sz w:val="16"/>
          <w:szCs w:val="16"/>
        </w:rPr>
      </w:pPr>
    </w:p>
    <w:p w:rsidR="00F10386" w:rsidRDefault="00F10386" w:rsidP="00F10386">
      <w:pPr>
        <w:rPr>
          <w:b/>
          <w:sz w:val="16"/>
          <w:szCs w:val="16"/>
        </w:rPr>
      </w:pPr>
    </w:p>
    <w:p w:rsidR="00F10386" w:rsidRDefault="00F10386" w:rsidP="00F10386">
      <w:pPr>
        <w:rPr>
          <w:b/>
          <w:sz w:val="16"/>
          <w:szCs w:val="16"/>
        </w:rPr>
      </w:pPr>
    </w:p>
    <w:p w:rsidR="00F10386" w:rsidRDefault="00F10386" w:rsidP="00F10386">
      <w:pPr>
        <w:rPr>
          <w:b/>
          <w:sz w:val="16"/>
          <w:szCs w:val="16"/>
        </w:rPr>
      </w:pPr>
    </w:p>
    <w:p w:rsidR="00F10386" w:rsidRDefault="00F10386" w:rsidP="00F10386">
      <w:pPr>
        <w:rPr>
          <w:b/>
          <w:sz w:val="16"/>
          <w:szCs w:val="16"/>
        </w:rPr>
      </w:pPr>
    </w:p>
    <w:p w:rsidR="00F10386" w:rsidRDefault="00F10386" w:rsidP="00F10386">
      <w:pPr>
        <w:rPr>
          <w:b/>
          <w:sz w:val="16"/>
          <w:szCs w:val="16"/>
        </w:rPr>
      </w:pPr>
    </w:p>
    <w:p w:rsidR="00F10386" w:rsidRDefault="00F10386" w:rsidP="00F10386">
      <w:pPr>
        <w:rPr>
          <w:b/>
          <w:sz w:val="16"/>
          <w:szCs w:val="16"/>
        </w:rPr>
      </w:pPr>
    </w:p>
    <w:p w:rsidR="00F10386" w:rsidRDefault="00F10386" w:rsidP="00F10386">
      <w:pPr>
        <w:rPr>
          <w:b/>
          <w:sz w:val="16"/>
          <w:szCs w:val="16"/>
        </w:rPr>
      </w:pPr>
    </w:p>
    <w:p w:rsidR="00F10386" w:rsidRDefault="00F10386" w:rsidP="00F10386">
      <w:pPr>
        <w:rPr>
          <w:b/>
          <w:sz w:val="16"/>
          <w:szCs w:val="16"/>
        </w:rPr>
      </w:pPr>
    </w:p>
    <w:p w:rsidR="00F10386" w:rsidRDefault="00F10386" w:rsidP="00F10386">
      <w:pPr>
        <w:rPr>
          <w:b/>
          <w:sz w:val="16"/>
          <w:szCs w:val="16"/>
        </w:rPr>
      </w:pPr>
    </w:p>
    <w:p w:rsidR="00F10386" w:rsidRDefault="00F10386" w:rsidP="00F10386">
      <w:pPr>
        <w:rPr>
          <w:b/>
          <w:sz w:val="16"/>
          <w:szCs w:val="16"/>
        </w:rPr>
      </w:pPr>
    </w:p>
    <w:p w:rsidR="00F10386" w:rsidRDefault="00F10386" w:rsidP="00F10386">
      <w:pPr>
        <w:rPr>
          <w:b/>
          <w:sz w:val="16"/>
          <w:szCs w:val="16"/>
        </w:rPr>
      </w:pPr>
    </w:p>
    <w:p w:rsidR="00F10386" w:rsidRDefault="00F10386" w:rsidP="00F10386">
      <w:pPr>
        <w:rPr>
          <w:b/>
          <w:sz w:val="16"/>
          <w:szCs w:val="16"/>
        </w:rPr>
      </w:pPr>
    </w:p>
    <w:p w:rsidR="00F10386" w:rsidRDefault="00F10386" w:rsidP="00F10386">
      <w:pPr>
        <w:rPr>
          <w:b/>
          <w:sz w:val="16"/>
          <w:szCs w:val="16"/>
        </w:rPr>
      </w:pPr>
    </w:p>
    <w:p w:rsidR="00F10386" w:rsidRDefault="00F10386" w:rsidP="00F10386">
      <w:pPr>
        <w:rPr>
          <w:b/>
          <w:sz w:val="16"/>
          <w:szCs w:val="16"/>
        </w:rPr>
      </w:pPr>
    </w:p>
    <w:p w:rsidR="00F10386" w:rsidRDefault="00F10386" w:rsidP="00F10386">
      <w:pPr>
        <w:rPr>
          <w:b/>
          <w:sz w:val="16"/>
          <w:szCs w:val="16"/>
        </w:rPr>
      </w:pPr>
    </w:p>
    <w:p w:rsidR="00F10386" w:rsidRDefault="00F10386" w:rsidP="00F10386">
      <w:pPr>
        <w:rPr>
          <w:b/>
          <w:sz w:val="16"/>
          <w:szCs w:val="16"/>
        </w:rPr>
      </w:pPr>
    </w:p>
    <w:p w:rsidR="00F10386" w:rsidRDefault="00F10386" w:rsidP="00F10386">
      <w:pPr>
        <w:rPr>
          <w:b/>
          <w:sz w:val="16"/>
          <w:szCs w:val="16"/>
        </w:rPr>
      </w:pPr>
    </w:p>
    <w:p w:rsidR="00F10386" w:rsidRDefault="00F10386" w:rsidP="00F10386">
      <w:pPr>
        <w:rPr>
          <w:b/>
          <w:sz w:val="16"/>
          <w:szCs w:val="16"/>
        </w:rPr>
      </w:pPr>
    </w:p>
    <w:p w:rsidR="00F10386" w:rsidRDefault="00F10386" w:rsidP="00F10386">
      <w:pPr>
        <w:rPr>
          <w:b/>
          <w:sz w:val="16"/>
          <w:szCs w:val="16"/>
        </w:rPr>
      </w:pPr>
    </w:p>
    <w:p w:rsidR="00F10386" w:rsidRDefault="00F10386" w:rsidP="00F10386">
      <w:pPr>
        <w:rPr>
          <w:b/>
          <w:sz w:val="16"/>
          <w:szCs w:val="16"/>
        </w:rPr>
      </w:pPr>
    </w:p>
    <w:p w:rsidR="00F10386" w:rsidRDefault="00F10386" w:rsidP="00F10386">
      <w:pPr>
        <w:rPr>
          <w:b/>
          <w:sz w:val="16"/>
          <w:szCs w:val="16"/>
        </w:rPr>
      </w:pPr>
    </w:p>
    <w:p w:rsidR="00F10386" w:rsidRDefault="00F10386" w:rsidP="00F10386">
      <w:pPr>
        <w:rPr>
          <w:b/>
          <w:sz w:val="16"/>
          <w:szCs w:val="16"/>
        </w:rPr>
      </w:pPr>
    </w:p>
    <w:p w:rsidR="00F10386" w:rsidRDefault="00F10386" w:rsidP="00F10386">
      <w:pPr>
        <w:rPr>
          <w:b/>
          <w:sz w:val="16"/>
          <w:szCs w:val="16"/>
        </w:rPr>
      </w:pPr>
    </w:p>
    <w:p w:rsidR="00F10386" w:rsidRDefault="00F10386" w:rsidP="00F10386">
      <w:pPr>
        <w:rPr>
          <w:b/>
          <w:sz w:val="16"/>
          <w:szCs w:val="16"/>
        </w:rPr>
      </w:pPr>
    </w:p>
    <w:p w:rsidR="00E20BA3" w:rsidRDefault="00E20BA3" w:rsidP="00E20BA3">
      <w:pPr>
        <w:rPr>
          <w:b/>
          <w:sz w:val="16"/>
          <w:szCs w:val="16"/>
        </w:rPr>
      </w:pPr>
    </w:p>
    <w:p w:rsidR="00F10386" w:rsidRPr="00F10386" w:rsidRDefault="00F10386" w:rsidP="00E20BA3">
      <w:pPr>
        <w:jc w:val="center"/>
        <w:rPr>
          <w:b/>
        </w:rPr>
      </w:pPr>
      <w:r w:rsidRPr="00F10386">
        <w:rPr>
          <w:b/>
        </w:rPr>
        <w:t>WRIGHT’S FUNERAL PARLOR</w:t>
      </w:r>
    </w:p>
    <w:p w:rsidR="00F10386" w:rsidRPr="00F10386" w:rsidRDefault="00F10386" w:rsidP="00F10386">
      <w:pPr>
        <w:jc w:val="center"/>
        <w:rPr>
          <w:b/>
          <w:sz w:val="16"/>
          <w:szCs w:val="16"/>
        </w:rPr>
      </w:pPr>
      <w:r w:rsidRPr="00F10386">
        <w:rPr>
          <w:b/>
          <w:sz w:val="16"/>
          <w:szCs w:val="16"/>
        </w:rPr>
        <w:t>1913 JUNCTION HWY • KERRVILLE, TEXAS 78028</w:t>
      </w:r>
    </w:p>
    <w:p w:rsidR="00F10386" w:rsidRPr="00F10386" w:rsidRDefault="00F10386" w:rsidP="00F10386">
      <w:pPr>
        <w:jc w:val="center"/>
        <w:rPr>
          <w:b/>
          <w:sz w:val="16"/>
          <w:szCs w:val="16"/>
        </w:rPr>
      </w:pPr>
      <w:r w:rsidRPr="00F10386">
        <w:rPr>
          <w:b/>
          <w:sz w:val="16"/>
          <w:szCs w:val="16"/>
        </w:rPr>
        <w:t>830-895-3323 • 830-895-3313 (FAX)</w:t>
      </w:r>
    </w:p>
    <w:p w:rsidR="00F10386" w:rsidRPr="00F10386" w:rsidRDefault="00F10386" w:rsidP="00F10386">
      <w:pPr>
        <w:jc w:val="center"/>
        <w:rPr>
          <w:b/>
          <w:sz w:val="16"/>
          <w:szCs w:val="16"/>
        </w:rPr>
      </w:pPr>
      <w:r w:rsidRPr="00F10386">
        <w:rPr>
          <w:b/>
          <w:sz w:val="16"/>
          <w:szCs w:val="16"/>
        </w:rPr>
        <w:t>EMAIL wrights@ktc.com</w:t>
      </w:r>
    </w:p>
    <w:p w:rsidR="00F10386" w:rsidRDefault="00F10386" w:rsidP="00F10386">
      <w:pPr>
        <w:jc w:val="center"/>
        <w:rPr>
          <w:b/>
          <w:sz w:val="16"/>
          <w:szCs w:val="16"/>
        </w:rPr>
      </w:pPr>
      <w:r w:rsidRPr="00F10386">
        <w:rPr>
          <w:b/>
          <w:sz w:val="16"/>
          <w:szCs w:val="16"/>
        </w:rPr>
        <w:t>www.wrightsfuneralparlor.net</w:t>
      </w:r>
    </w:p>
    <w:p w:rsidR="00F10386" w:rsidRDefault="00F10386" w:rsidP="00F10386">
      <w:pPr>
        <w:jc w:val="center"/>
        <w:rPr>
          <w:b/>
          <w:sz w:val="16"/>
          <w:szCs w:val="16"/>
        </w:rPr>
      </w:pPr>
    </w:p>
    <w:p w:rsidR="00F10386" w:rsidRDefault="00F10386" w:rsidP="00015085">
      <w:pPr>
        <w:rPr>
          <w:b/>
          <w:sz w:val="16"/>
          <w:szCs w:val="16"/>
        </w:rPr>
      </w:pPr>
      <w:r w:rsidRPr="00F10386">
        <w:rPr>
          <w:b/>
          <w:sz w:val="16"/>
          <w:szCs w:val="16"/>
        </w:rPr>
        <w:t xml:space="preserve">The prices in this general price list are </w:t>
      </w:r>
      <w:r w:rsidR="00C41287">
        <w:rPr>
          <w:b/>
          <w:sz w:val="16"/>
          <w:szCs w:val="16"/>
        </w:rPr>
        <w:t xml:space="preserve">effective as of </w:t>
      </w:r>
      <w:r w:rsidR="00313956">
        <w:rPr>
          <w:b/>
          <w:sz w:val="16"/>
          <w:szCs w:val="16"/>
        </w:rPr>
        <w:t>April</w:t>
      </w:r>
      <w:r w:rsidR="008F4047" w:rsidRPr="00015085">
        <w:rPr>
          <w:b/>
          <w:sz w:val="16"/>
          <w:szCs w:val="16"/>
        </w:rPr>
        <w:t>. 01</w:t>
      </w:r>
      <w:r w:rsidR="00C41287" w:rsidRPr="00015085">
        <w:rPr>
          <w:b/>
          <w:sz w:val="16"/>
          <w:szCs w:val="16"/>
        </w:rPr>
        <w:t>, 201</w:t>
      </w:r>
      <w:r w:rsidR="00313956">
        <w:rPr>
          <w:b/>
          <w:sz w:val="16"/>
          <w:szCs w:val="16"/>
        </w:rPr>
        <w:t>9</w:t>
      </w:r>
      <w:r w:rsidRPr="00F10386">
        <w:rPr>
          <w:b/>
          <w:sz w:val="16"/>
          <w:szCs w:val="16"/>
        </w:rPr>
        <w:t xml:space="preserve"> and can be subject to change without notice.  Charges are only for those items that you select or that are required. If we are required by law or by a cemetery or crematory to use any items we will explain the reasons in writing below.</w:t>
      </w:r>
      <w:r>
        <w:rPr>
          <w:b/>
          <w:sz w:val="16"/>
          <w:szCs w:val="16"/>
        </w:rPr>
        <w:t xml:space="preserve"> Please note that there may be charges for items such as cemetery fees, flowers, newspaper notices, police escort and additional cash advances (Article 458B &amp; S.I.)</w:t>
      </w:r>
    </w:p>
    <w:p w:rsidR="00F10386" w:rsidRDefault="00F10386" w:rsidP="00E20BA3">
      <w:pPr>
        <w:jc w:val="center"/>
        <w:rPr>
          <w:b/>
          <w:sz w:val="16"/>
          <w:szCs w:val="16"/>
        </w:rPr>
      </w:pPr>
      <w:r>
        <w:rPr>
          <w:b/>
          <w:sz w:val="16"/>
          <w:szCs w:val="16"/>
        </w:rPr>
        <w:t>TO HELP YOU SELECT A CASKET, WE HAVE PLACED PRICING IN EACH CASKET IN THE SHOWROOM. THE PRICES ON THIS LIST CORRESPOND WITH THE PRICES IN THE SHOWROOM.</w:t>
      </w:r>
    </w:p>
    <w:p w:rsidR="00F10386" w:rsidRDefault="00F10386" w:rsidP="00F10386">
      <w:pPr>
        <w:jc w:val="center"/>
        <w:rPr>
          <w:b/>
          <w:sz w:val="16"/>
          <w:szCs w:val="16"/>
        </w:rPr>
      </w:pPr>
    </w:p>
    <w:p w:rsidR="00F10386" w:rsidRDefault="00F10386" w:rsidP="00F10386">
      <w:pPr>
        <w:jc w:val="center"/>
        <w:rPr>
          <w:b/>
        </w:rPr>
      </w:pPr>
      <w:r w:rsidRPr="00F10386">
        <w:rPr>
          <w:b/>
        </w:rPr>
        <w:t>CASKET PRICE LIST</w:t>
      </w:r>
    </w:p>
    <w:p w:rsidR="00F10386" w:rsidRDefault="00F10386" w:rsidP="00F10386">
      <w:pPr>
        <w:rPr>
          <w:b/>
          <w:sz w:val="16"/>
          <w:szCs w:val="16"/>
        </w:rPr>
      </w:pPr>
    </w:p>
    <w:p w:rsidR="00F10386" w:rsidRDefault="00F10386" w:rsidP="00F10386">
      <w:pPr>
        <w:rPr>
          <w:b/>
          <w:sz w:val="16"/>
          <w:szCs w:val="16"/>
        </w:rPr>
      </w:pPr>
      <w:r>
        <w:rPr>
          <w:b/>
          <w:sz w:val="16"/>
          <w:szCs w:val="16"/>
        </w:rPr>
        <w:t>Name of Casket</w:t>
      </w:r>
      <w:r>
        <w:rPr>
          <w:b/>
          <w:sz w:val="16"/>
          <w:szCs w:val="16"/>
        </w:rPr>
        <w:tab/>
      </w:r>
      <w:r>
        <w:rPr>
          <w:b/>
          <w:sz w:val="16"/>
          <w:szCs w:val="16"/>
        </w:rPr>
        <w:tab/>
      </w:r>
      <w:r>
        <w:rPr>
          <w:b/>
          <w:sz w:val="16"/>
          <w:szCs w:val="16"/>
        </w:rPr>
        <w:tab/>
        <w:t>Wood</w:t>
      </w:r>
      <w:r w:rsidR="00695425">
        <w:rPr>
          <w:b/>
          <w:sz w:val="16"/>
          <w:szCs w:val="16"/>
        </w:rPr>
        <w:t xml:space="preserve"> or Metal</w:t>
      </w:r>
      <w:r>
        <w:rPr>
          <w:b/>
          <w:sz w:val="16"/>
          <w:szCs w:val="16"/>
        </w:rPr>
        <w:t xml:space="preserve"> T</w:t>
      </w:r>
      <w:r w:rsidR="00B2546C">
        <w:rPr>
          <w:b/>
          <w:sz w:val="16"/>
          <w:szCs w:val="16"/>
        </w:rPr>
        <w:t>ype/ Interior Color &amp; Material</w:t>
      </w:r>
      <w:r w:rsidR="00B2546C">
        <w:rPr>
          <w:b/>
          <w:sz w:val="16"/>
          <w:szCs w:val="16"/>
        </w:rPr>
        <w:tab/>
      </w:r>
      <w:r>
        <w:rPr>
          <w:b/>
          <w:sz w:val="16"/>
          <w:szCs w:val="16"/>
        </w:rPr>
        <w:t>Price</w:t>
      </w:r>
    </w:p>
    <w:p w:rsidR="00015085" w:rsidRPr="00015085" w:rsidRDefault="00015085" w:rsidP="00015085">
      <w:pPr>
        <w:rPr>
          <w:b/>
          <w:sz w:val="20"/>
          <w:szCs w:val="20"/>
          <w:u w:val="single"/>
        </w:rPr>
      </w:pPr>
      <w:r w:rsidRPr="00015085">
        <w:rPr>
          <w:b/>
          <w:sz w:val="20"/>
          <w:szCs w:val="20"/>
          <w:u w:val="single"/>
        </w:rPr>
        <w:t>WOOD, Non Gasket</w:t>
      </w:r>
    </w:p>
    <w:p w:rsidR="00F10386" w:rsidRDefault="0054405A" w:rsidP="00F10386">
      <w:pPr>
        <w:rPr>
          <w:b/>
          <w:sz w:val="16"/>
          <w:szCs w:val="16"/>
        </w:rPr>
      </w:pPr>
      <w:r>
        <w:rPr>
          <w:b/>
          <w:sz w:val="16"/>
          <w:szCs w:val="16"/>
        </w:rPr>
        <w:t>Eternity</w:t>
      </w:r>
      <w:r w:rsidR="009F7EA9">
        <w:rPr>
          <w:b/>
          <w:sz w:val="16"/>
          <w:szCs w:val="16"/>
        </w:rPr>
        <w:t xml:space="preserve"> (</w:t>
      </w:r>
      <w:proofErr w:type="spellStart"/>
      <w:r w:rsidR="009F7EA9">
        <w:rPr>
          <w:b/>
          <w:sz w:val="16"/>
          <w:szCs w:val="16"/>
        </w:rPr>
        <w:t>Sunbridge</w:t>
      </w:r>
      <w:proofErr w:type="spellEnd"/>
      <w:r w:rsidR="00042642">
        <w:rPr>
          <w:b/>
          <w:sz w:val="16"/>
          <w:szCs w:val="16"/>
        </w:rPr>
        <w:t>)</w:t>
      </w:r>
      <w:r w:rsidR="009F7EA9">
        <w:rPr>
          <w:b/>
          <w:sz w:val="16"/>
          <w:szCs w:val="16"/>
        </w:rPr>
        <w:tab/>
      </w:r>
      <w:r w:rsidR="009F7EA9">
        <w:rPr>
          <w:b/>
          <w:sz w:val="16"/>
          <w:szCs w:val="16"/>
        </w:rPr>
        <w:tab/>
      </w:r>
      <w:r w:rsidR="009F7EA9">
        <w:rPr>
          <w:b/>
          <w:sz w:val="16"/>
          <w:szCs w:val="16"/>
        </w:rPr>
        <w:tab/>
        <w:t>Solid Mahogany/ Pearl Beige Velvet</w:t>
      </w:r>
      <w:r w:rsidR="009F7EA9">
        <w:rPr>
          <w:b/>
          <w:sz w:val="16"/>
          <w:szCs w:val="16"/>
        </w:rPr>
        <w:tab/>
      </w:r>
      <w:r w:rsidR="009F7EA9">
        <w:rPr>
          <w:b/>
          <w:sz w:val="16"/>
          <w:szCs w:val="16"/>
        </w:rPr>
        <w:tab/>
        <w:t>$4800</w:t>
      </w:r>
      <w:r w:rsidR="00F10386" w:rsidRPr="00F10386">
        <w:rPr>
          <w:b/>
          <w:sz w:val="16"/>
          <w:szCs w:val="16"/>
        </w:rPr>
        <w:t>.00</w:t>
      </w:r>
    </w:p>
    <w:p w:rsidR="00F10386" w:rsidRDefault="009F7EA9" w:rsidP="00F10386">
      <w:pPr>
        <w:rPr>
          <w:b/>
          <w:sz w:val="16"/>
          <w:szCs w:val="16"/>
        </w:rPr>
      </w:pPr>
      <w:r>
        <w:rPr>
          <w:b/>
          <w:sz w:val="16"/>
          <w:szCs w:val="16"/>
        </w:rPr>
        <w:t>Everest (Sunbridge)</w:t>
      </w:r>
      <w:r>
        <w:rPr>
          <w:b/>
          <w:sz w:val="16"/>
          <w:szCs w:val="16"/>
        </w:rPr>
        <w:tab/>
      </w:r>
      <w:r>
        <w:rPr>
          <w:b/>
          <w:sz w:val="16"/>
          <w:szCs w:val="16"/>
        </w:rPr>
        <w:tab/>
      </w:r>
      <w:r>
        <w:rPr>
          <w:b/>
          <w:sz w:val="16"/>
          <w:szCs w:val="16"/>
        </w:rPr>
        <w:tab/>
        <w:t>Solid Mahogany Dark/Pearl Beige Velvet</w:t>
      </w:r>
      <w:r>
        <w:rPr>
          <w:b/>
          <w:sz w:val="16"/>
          <w:szCs w:val="16"/>
        </w:rPr>
        <w:tab/>
      </w:r>
      <w:r>
        <w:rPr>
          <w:b/>
          <w:sz w:val="16"/>
          <w:szCs w:val="16"/>
        </w:rPr>
        <w:tab/>
        <w:t>$46</w:t>
      </w:r>
      <w:r w:rsidR="00F10386">
        <w:rPr>
          <w:b/>
          <w:sz w:val="16"/>
          <w:szCs w:val="16"/>
        </w:rPr>
        <w:t>00.00</w:t>
      </w:r>
    </w:p>
    <w:p w:rsidR="00C446A8" w:rsidRDefault="00C446A8" w:rsidP="00F10386">
      <w:pPr>
        <w:rPr>
          <w:b/>
          <w:sz w:val="16"/>
          <w:szCs w:val="16"/>
        </w:rPr>
      </w:pPr>
      <w:r w:rsidRPr="00C446A8">
        <w:rPr>
          <w:b/>
          <w:sz w:val="16"/>
          <w:szCs w:val="16"/>
        </w:rPr>
        <w:t>Pieta (Sunbridge)</w:t>
      </w:r>
      <w:r w:rsidRPr="00C446A8">
        <w:rPr>
          <w:b/>
          <w:sz w:val="16"/>
          <w:szCs w:val="16"/>
        </w:rPr>
        <w:tab/>
      </w:r>
      <w:r w:rsidRPr="00C446A8">
        <w:rPr>
          <w:b/>
          <w:sz w:val="16"/>
          <w:szCs w:val="16"/>
        </w:rPr>
        <w:tab/>
      </w:r>
      <w:r w:rsidRPr="00C446A8">
        <w:rPr>
          <w:b/>
          <w:sz w:val="16"/>
          <w:szCs w:val="16"/>
        </w:rPr>
        <w:tab/>
        <w:t>Medium Cherry/Beige Velvet</w:t>
      </w:r>
      <w:r w:rsidRPr="00C446A8">
        <w:rPr>
          <w:b/>
          <w:sz w:val="16"/>
          <w:szCs w:val="16"/>
        </w:rPr>
        <w:tab/>
      </w:r>
      <w:r w:rsidRPr="00C446A8">
        <w:rPr>
          <w:b/>
          <w:sz w:val="16"/>
          <w:szCs w:val="16"/>
        </w:rPr>
        <w:tab/>
      </w:r>
      <w:r w:rsidRPr="00C446A8">
        <w:rPr>
          <w:b/>
          <w:sz w:val="16"/>
          <w:szCs w:val="16"/>
        </w:rPr>
        <w:tab/>
        <w:t>$2950.00</w:t>
      </w:r>
    </w:p>
    <w:p w:rsidR="00F10386" w:rsidRDefault="009F7EA9" w:rsidP="00F10386">
      <w:pPr>
        <w:rPr>
          <w:b/>
          <w:sz w:val="16"/>
          <w:szCs w:val="16"/>
        </w:rPr>
      </w:pPr>
      <w:r>
        <w:rPr>
          <w:b/>
          <w:sz w:val="16"/>
          <w:szCs w:val="16"/>
        </w:rPr>
        <w:t>Champlain (Sunbridge)</w:t>
      </w:r>
      <w:r>
        <w:rPr>
          <w:b/>
          <w:sz w:val="16"/>
          <w:szCs w:val="16"/>
        </w:rPr>
        <w:tab/>
      </w:r>
      <w:r>
        <w:rPr>
          <w:b/>
          <w:sz w:val="16"/>
          <w:szCs w:val="16"/>
        </w:rPr>
        <w:tab/>
        <w:t>Medium Cherry/ Beige Velvet</w:t>
      </w:r>
      <w:r>
        <w:rPr>
          <w:b/>
          <w:sz w:val="16"/>
          <w:szCs w:val="16"/>
        </w:rPr>
        <w:tab/>
      </w:r>
      <w:r w:rsidR="00F10386">
        <w:rPr>
          <w:b/>
          <w:sz w:val="16"/>
          <w:szCs w:val="16"/>
        </w:rPr>
        <w:tab/>
      </w:r>
      <w:r w:rsidR="00F10386">
        <w:rPr>
          <w:b/>
          <w:sz w:val="16"/>
          <w:szCs w:val="16"/>
        </w:rPr>
        <w:tab/>
        <w:t>$</w:t>
      </w:r>
      <w:r>
        <w:rPr>
          <w:b/>
          <w:sz w:val="16"/>
          <w:szCs w:val="16"/>
        </w:rPr>
        <w:t>2950</w:t>
      </w:r>
      <w:r w:rsidR="00F10386">
        <w:rPr>
          <w:b/>
          <w:sz w:val="16"/>
          <w:szCs w:val="16"/>
        </w:rPr>
        <w:t>.00</w:t>
      </w:r>
    </w:p>
    <w:p w:rsidR="00B721DF" w:rsidRDefault="009F7EA9" w:rsidP="00F10386">
      <w:pPr>
        <w:rPr>
          <w:b/>
          <w:sz w:val="16"/>
          <w:szCs w:val="16"/>
        </w:rPr>
      </w:pPr>
      <w:r>
        <w:rPr>
          <w:b/>
          <w:sz w:val="16"/>
          <w:szCs w:val="16"/>
        </w:rPr>
        <w:t>Montclair (Sunbridge)</w:t>
      </w:r>
      <w:r>
        <w:rPr>
          <w:b/>
          <w:sz w:val="16"/>
          <w:szCs w:val="16"/>
        </w:rPr>
        <w:tab/>
      </w:r>
      <w:r>
        <w:rPr>
          <w:b/>
          <w:sz w:val="16"/>
          <w:szCs w:val="16"/>
        </w:rPr>
        <w:tab/>
        <w:t>Solid Oak</w:t>
      </w:r>
      <w:r w:rsidR="00B721DF">
        <w:rPr>
          <w:b/>
          <w:sz w:val="16"/>
          <w:szCs w:val="16"/>
        </w:rPr>
        <w:t>/</w:t>
      </w:r>
      <w:r>
        <w:rPr>
          <w:b/>
          <w:sz w:val="16"/>
          <w:szCs w:val="16"/>
        </w:rPr>
        <w:t>Light/ Beige Velvet</w:t>
      </w:r>
      <w:r>
        <w:rPr>
          <w:b/>
          <w:sz w:val="16"/>
          <w:szCs w:val="16"/>
        </w:rPr>
        <w:tab/>
      </w:r>
      <w:r>
        <w:rPr>
          <w:b/>
          <w:sz w:val="16"/>
          <w:szCs w:val="16"/>
        </w:rPr>
        <w:tab/>
      </w:r>
      <w:r>
        <w:rPr>
          <w:b/>
          <w:sz w:val="16"/>
          <w:szCs w:val="16"/>
        </w:rPr>
        <w:tab/>
        <w:t>$2750</w:t>
      </w:r>
      <w:r w:rsidR="00B721DF">
        <w:rPr>
          <w:b/>
          <w:sz w:val="16"/>
          <w:szCs w:val="16"/>
        </w:rPr>
        <w:t>.00</w:t>
      </w:r>
    </w:p>
    <w:p w:rsidR="00B721DF" w:rsidRDefault="009F7EA9" w:rsidP="00F10386">
      <w:pPr>
        <w:rPr>
          <w:b/>
          <w:sz w:val="16"/>
          <w:szCs w:val="16"/>
        </w:rPr>
      </w:pPr>
      <w:r>
        <w:rPr>
          <w:b/>
          <w:sz w:val="16"/>
          <w:szCs w:val="16"/>
        </w:rPr>
        <w:t>Victoria (Sunbridge)</w:t>
      </w:r>
      <w:r w:rsidR="00B721DF">
        <w:rPr>
          <w:b/>
          <w:sz w:val="16"/>
          <w:szCs w:val="16"/>
        </w:rPr>
        <w:tab/>
      </w:r>
      <w:r w:rsidR="00B721DF">
        <w:rPr>
          <w:b/>
          <w:sz w:val="16"/>
          <w:szCs w:val="16"/>
        </w:rPr>
        <w:tab/>
      </w:r>
      <w:r>
        <w:rPr>
          <w:b/>
          <w:sz w:val="16"/>
          <w:szCs w:val="16"/>
        </w:rPr>
        <w:tab/>
        <w:t>Maple Veneer/Light/Pink Velvet</w:t>
      </w:r>
      <w:r>
        <w:rPr>
          <w:b/>
          <w:sz w:val="16"/>
          <w:szCs w:val="16"/>
        </w:rPr>
        <w:tab/>
      </w:r>
      <w:r>
        <w:rPr>
          <w:b/>
          <w:sz w:val="16"/>
          <w:szCs w:val="16"/>
        </w:rPr>
        <w:tab/>
        <w:t>$2100</w:t>
      </w:r>
      <w:r w:rsidR="00B721DF">
        <w:rPr>
          <w:b/>
          <w:sz w:val="16"/>
          <w:szCs w:val="16"/>
        </w:rPr>
        <w:t>.00</w:t>
      </w:r>
    </w:p>
    <w:p w:rsidR="00B721DF" w:rsidRDefault="009F7EA9" w:rsidP="00F10386">
      <w:pPr>
        <w:rPr>
          <w:b/>
          <w:sz w:val="16"/>
          <w:szCs w:val="16"/>
        </w:rPr>
      </w:pPr>
      <w:r>
        <w:rPr>
          <w:b/>
          <w:sz w:val="16"/>
          <w:szCs w:val="16"/>
        </w:rPr>
        <w:t>Pecan (Sunbridge)</w:t>
      </w:r>
      <w:r>
        <w:rPr>
          <w:b/>
          <w:sz w:val="16"/>
          <w:szCs w:val="16"/>
        </w:rPr>
        <w:tab/>
      </w:r>
      <w:r>
        <w:rPr>
          <w:b/>
          <w:sz w:val="16"/>
          <w:szCs w:val="16"/>
        </w:rPr>
        <w:tab/>
      </w:r>
      <w:r>
        <w:rPr>
          <w:b/>
          <w:sz w:val="16"/>
          <w:szCs w:val="16"/>
        </w:rPr>
        <w:tab/>
        <w:t>Pecan Veneer/Medium/Beige Velvet</w:t>
      </w:r>
      <w:r>
        <w:rPr>
          <w:b/>
          <w:sz w:val="16"/>
          <w:szCs w:val="16"/>
        </w:rPr>
        <w:tab/>
      </w:r>
      <w:r>
        <w:rPr>
          <w:b/>
          <w:sz w:val="16"/>
          <w:szCs w:val="16"/>
        </w:rPr>
        <w:tab/>
        <w:t>$2100</w:t>
      </w:r>
      <w:r w:rsidR="00F10386">
        <w:rPr>
          <w:b/>
          <w:sz w:val="16"/>
          <w:szCs w:val="16"/>
        </w:rPr>
        <w:t>.00</w:t>
      </w:r>
    </w:p>
    <w:p w:rsidR="00B721DF" w:rsidRDefault="009F7EA9" w:rsidP="00F10386">
      <w:pPr>
        <w:rPr>
          <w:b/>
          <w:sz w:val="16"/>
          <w:szCs w:val="16"/>
        </w:rPr>
      </w:pPr>
      <w:r>
        <w:rPr>
          <w:b/>
          <w:sz w:val="16"/>
          <w:szCs w:val="16"/>
        </w:rPr>
        <w:t>Pacifica Cherry or Walnut (</w:t>
      </w:r>
      <w:proofErr w:type="spellStart"/>
      <w:r>
        <w:rPr>
          <w:b/>
          <w:sz w:val="16"/>
          <w:szCs w:val="16"/>
        </w:rPr>
        <w:t>Sunbrdg</w:t>
      </w:r>
      <w:proofErr w:type="spellEnd"/>
      <w:r>
        <w:rPr>
          <w:b/>
          <w:sz w:val="16"/>
          <w:szCs w:val="16"/>
        </w:rPr>
        <w:t>)</w:t>
      </w:r>
      <w:r>
        <w:rPr>
          <w:b/>
          <w:sz w:val="16"/>
          <w:szCs w:val="16"/>
        </w:rPr>
        <w:tab/>
        <w:t>Medium Cherry or Walnut/</w:t>
      </w:r>
      <w:proofErr w:type="spellStart"/>
      <w:r>
        <w:rPr>
          <w:b/>
          <w:sz w:val="16"/>
          <w:szCs w:val="16"/>
        </w:rPr>
        <w:t>Rosetan</w:t>
      </w:r>
      <w:proofErr w:type="spellEnd"/>
      <w:r>
        <w:rPr>
          <w:b/>
          <w:sz w:val="16"/>
          <w:szCs w:val="16"/>
        </w:rPr>
        <w:t xml:space="preserve"> Crepe</w:t>
      </w:r>
      <w:r>
        <w:rPr>
          <w:b/>
          <w:sz w:val="16"/>
          <w:szCs w:val="16"/>
        </w:rPr>
        <w:tab/>
        <w:t>$2100</w:t>
      </w:r>
      <w:r w:rsidR="00B721DF">
        <w:rPr>
          <w:b/>
          <w:sz w:val="16"/>
          <w:szCs w:val="16"/>
        </w:rPr>
        <w:t>.00</w:t>
      </w:r>
    </w:p>
    <w:p w:rsidR="00313956" w:rsidRDefault="00313956" w:rsidP="00F10386">
      <w:pPr>
        <w:rPr>
          <w:b/>
          <w:sz w:val="16"/>
          <w:szCs w:val="16"/>
        </w:rPr>
      </w:pPr>
      <w:r>
        <w:rPr>
          <w:b/>
          <w:sz w:val="16"/>
          <w:szCs w:val="16"/>
        </w:rPr>
        <w:t>Pinebrook</w:t>
      </w:r>
      <w:r>
        <w:rPr>
          <w:b/>
          <w:sz w:val="16"/>
          <w:szCs w:val="16"/>
        </w:rPr>
        <w:tab/>
      </w:r>
      <w:r>
        <w:rPr>
          <w:b/>
          <w:sz w:val="16"/>
          <w:szCs w:val="16"/>
        </w:rPr>
        <w:tab/>
      </w:r>
      <w:r>
        <w:rPr>
          <w:b/>
          <w:sz w:val="16"/>
          <w:szCs w:val="16"/>
        </w:rPr>
        <w:tab/>
      </w:r>
      <w:r>
        <w:rPr>
          <w:b/>
          <w:sz w:val="16"/>
          <w:szCs w:val="16"/>
        </w:rPr>
        <w:tab/>
        <w:t>Solid Pinewood/ White Crepe</w:t>
      </w:r>
      <w:r>
        <w:rPr>
          <w:b/>
          <w:sz w:val="16"/>
          <w:szCs w:val="16"/>
        </w:rPr>
        <w:tab/>
      </w:r>
      <w:r>
        <w:rPr>
          <w:b/>
          <w:sz w:val="16"/>
          <w:szCs w:val="16"/>
        </w:rPr>
        <w:tab/>
      </w:r>
      <w:r>
        <w:rPr>
          <w:b/>
          <w:sz w:val="16"/>
          <w:szCs w:val="16"/>
        </w:rPr>
        <w:tab/>
        <w:t>$1800.00</w:t>
      </w:r>
    </w:p>
    <w:p w:rsidR="00B721DF" w:rsidRDefault="009F7EA9" w:rsidP="00F10386">
      <w:pPr>
        <w:rPr>
          <w:b/>
          <w:sz w:val="16"/>
          <w:szCs w:val="16"/>
        </w:rPr>
      </w:pPr>
      <w:r>
        <w:rPr>
          <w:b/>
          <w:sz w:val="16"/>
          <w:szCs w:val="16"/>
        </w:rPr>
        <w:t>Majestic</w:t>
      </w:r>
      <w:r w:rsidR="00C446A8">
        <w:rPr>
          <w:b/>
          <w:sz w:val="16"/>
          <w:szCs w:val="16"/>
        </w:rPr>
        <w:t xml:space="preserve"> (</w:t>
      </w:r>
      <w:proofErr w:type="spellStart"/>
      <w:r w:rsidR="00C446A8">
        <w:rPr>
          <w:b/>
          <w:sz w:val="16"/>
          <w:szCs w:val="16"/>
        </w:rPr>
        <w:t>Sunbridge</w:t>
      </w:r>
      <w:proofErr w:type="spellEnd"/>
      <w:r w:rsidR="00C446A8">
        <w:rPr>
          <w:b/>
          <w:sz w:val="16"/>
          <w:szCs w:val="16"/>
        </w:rPr>
        <w:t>)</w:t>
      </w:r>
      <w:r w:rsidR="00C446A8">
        <w:rPr>
          <w:b/>
          <w:sz w:val="16"/>
          <w:szCs w:val="16"/>
        </w:rPr>
        <w:tab/>
      </w:r>
      <w:r w:rsidR="00C446A8">
        <w:rPr>
          <w:b/>
          <w:sz w:val="16"/>
          <w:szCs w:val="16"/>
        </w:rPr>
        <w:tab/>
      </w:r>
      <w:r>
        <w:rPr>
          <w:b/>
          <w:sz w:val="16"/>
          <w:szCs w:val="16"/>
        </w:rPr>
        <w:t>Hardwood Veneer/</w:t>
      </w:r>
      <w:proofErr w:type="spellStart"/>
      <w:r>
        <w:rPr>
          <w:b/>
          <w:sz w:val="16"/>
          <w:szCs w:val="16"/>
        </w:rPr>
        <w:t>Rosetan</w:t>
      </w:r>
      <w:proofErr w:type="spellEnd"/>
      <w:r>
        <w:rPr>
          <w:b/>
          <w:sz w:val="16"/>
          <w:szCs w:val="16"/>
        </w:rPr>
        <w:t xml:space="preserve"> Crepe</w:t>
      </w:r>
      <w:r>
        <w:rPr>
          <w:b/>
          <w:sz w:val="16"/>
          <w:szCs w:val="16"/>
        </w:rPr>
        <w:tab/>
      </w:r>
      <w:r>
        <w:rPr>
          <w:b/>
          <w:sz w:val="16"/>
          <w:szCs w:val="16"/>
        </w:rPr>
        <w:tab/>
        <w:t>$1700</w:t>
      </w:r>
      <w:r w:rsidR="00B721DF">
        <w:rPr>
          <w:b/>
          <w:sz w:val="16"/>
          <w:szCs w:val="16"/>
        </w:rPr>
        <w:t>.00</w:t>
      </w:r>
    </w:p>
    <w:p w:rsidR="00313956" w:rsidRDefault="00313956" w:rsidP="00F10386">
      <w:pPr>
        <w:rPr>
          <w:b/>
          <w:sz w:val="16"/>
          <w:szCs w:val="16"/>
        </w:rPr>
      </w:pPr>
      <w:r>
        <w:rPr>
          <w:b/>
          <w:sz w:val="16"/>
          <w:szCs w:val="16"/>
        </w:rPr>
        <w:t>Pineland</w:t>
      </w:r>
      <w:r>
        <w:rPr>
          <w:b/>
          <w:sz w:val="16"/>
          <w:szCs w:val="16"/>
        </w:rPr>
        <w:tab/>
      </w:r>
      <w:r>
        <w:rPr>
          <w:b/>
          <w:sz w:val="16"/>
          <w:szCs w:val="16"/>
        </w:rPr>
        <w:tab/>
      </w:r>
      <w:r>
        <w:rPr>
          <w:b/>
          <w:sz w:val="16"/>
          <w:szCs w:val="16"/>
        </w:rPr>
        <w:tab/>
      </w:r>
      <w:r>
        <w:rPr>
          <w:b/>
          <w:sz w:val="16"/>
          <w:szCs w:val="16"/>
        </w:rPr>
        <w:tab/>
        <w:t>Solid Pinewood/ White Crepe</w:t>
      </w:r>
      <w:r>
        <w:rPr>
          <w:b/>
          <w:sz w:val="16"/>
          <w:szCs w:val="16"/>
        </w:rPr>
        <w:tab/>
      </w:r>
      <w:r>
        <w:rPr>
          <w:b/>
          <w:sz w:val="16"/>
          <w:szCs w:val="16"/>
        </w:rPr>
        <w:tab/>
      </w:r>
      <w:r>
        <w:rPr>
          <w:b/>
          <w:sz w:val="16"/>
          <w:szCs w:val="16"/>
        </w:rPr>
        <w:tab/>
        <w:t>$1300.00</w:t>
      </w:r>
    </w:p>
    <w:p w:rsidR="00B721DF" w:rsidRDefault="00C446A8" w:rsidP="00F10386">
      <w:pPr>
        <w:rPr>
          <w:b/>
          <w:sz w:val="16"/>
          <w:szCs w:val="16"/>
        </w:rPr>
      </w:pPr>
      <w:r>
        <w:rPr>
          <w:b/>
          <w:sz w:val="16"/>
          <w:szCs w:val="16"/>
        </w:rPr>
        <w:t>Woodland (Sunbridge)</w:t>
      </w:r>
      <w:r>
        <w:rPr>
          <w:b/>
          <w:sz w:val="16"/>
          <w:szCs w:val="16"/>
        </w:rPr>
        <w:tab/>
      </w:r>
      <w:r>
        <w:rPr>
          <w:b/>
          <w:sz w:val="16"/>
          <w:szCs w:val="16"/>
        </w:rPr>
        <w:tab/>
        <w:t>Hardwood Medium Finish/White Crepe</w:t>
      </w:r>
      <w:r>
        <w:rPr>
          <w:b/>
          <w:sz w:val="16"/>
          <w:szCs w:val="16"/>
        </w:rPr>
        <w:tab/>
      </w:r>
      <w:r>
        <w:rPr>
          <w:b/>
          <w:sz w:val="16"/>
          <w:szCs w:val="16"/>
        </w:rPr>
        <w:tab/>
        <w:t>$1300.00</w:t>
      </w:r>
    </w:p>
    <w:p w:rsidR="00B721DF" w:rsidRDefault="00B721DF" w:rsidP="00F10386">
      <w:pPr>
        <w:rPr>
          <w:b/>
          <w:sz w:val="16"/>
          <w:szCs w:val="16"/>
        </w:rPr>
      </w:pPr>
    </w:p>
    <w:p w:rsidR="00C41287" w:rsidRPr="00015085" w:rsidRDefault="00C41287" w:rsidP="00015085">
      <w:pPr>
        <w:rPr>
          <w:b/>
          <w:sz w:val="20"/>
          <w:szCs w:val="20"/>
          <w:u w:val="single"/>
        </w:rPr>
      </w:pPr>
      <w:r w:rsidRPr="00015085">
        <w:rPr>
          <w:b/>
          <w:sz w:val="20"/>
          <w:szCs w:val="20"/>
          <w:u w:val="single"/>
        </w:rPr>
        <w:t>Stainless Steel</w:t>
      </w:r>
    </w:p>
    <w:p w:rsidR="00C41287" w:rsidRDefault="00C41287" w:rsidP="00C41287">
      <w:pPr>
        <w:rPr>
          <w:b/>
          <w:sz w:val="16"/>
          <w:szCs w:val="16"/>
        </w:rPr>
      </w:pPr>
      <w:r>
        <w:rPr>
          <w:b/>
          <w:sz w:val="16"/>
          <w:szCs w:val="16"/>
        </w:rPr>
        <w:t>(</w:t>
      </w:r>
      <w:proofErr w:type="spellStart"/>
      <w:r>
        <w:rPr>
          <w:b/>
          <w:sz w:val="16"/>
          <w:szCs w:val="16"/>
        </w:rPr>
        <w:t>Sunbridge</w:t>
      </w:r>
      <w:proofErr w:type="spellEnd"/>
      <w:r>
        <w:rPr>
          <w:b/>
          <w:sz w:val="16"/>
          <w:szCs w:val="16"/>
        </w:rPr>
        <w:t>)</w:t>
      </w:r>
    </w:p>
    <w:p w:rsidR="00C41287" w:rsidRDefault="00C41287" w:rsidP="00C41287">
      <w:pPr>
        <w:rPr>
          <w:b/>
          <w:sz w:val="16"/>
          <w:szCs w:val="16"/>
        </w:rPr>
      </w:pPr>
      <w:r>
        <w:rPr>
          <w:b/>
          <w:sz w:val="16"/>
          <w:szCs w:val="16"/>
        </w:rPr>
        <w:t>Symphony</w:t>
      </w:r>
      <w:r>
        <w:rPr>
          <w:b/>
          <w:sz w:val="16"/>
          <w:szCs w:val="16"/>
        </w:rPr>
        <w:tab/>
      </w:r>
      <w:r>
        <w:rPr>
          <w:b/>
          <w:sz w:val="16"/>
          <w:szCs w:val="16"/>
        </w:rPr>
        <w:tab/>
      </w:r>
      <w:r>
        <w:rPr>
          <w:b/>
          <w:sz w:val="16"/>
          <w:szCs w:val="16"/>
        </w:rPr>
        <w:tab/>
        <w:t>Rose Gold/Light Pink Velvet</w:t>
      </w:r>
      <w:r>
        <w:rPr>
          <w:b/>
          <w:sz w:val="16"/>
          <w:szCs w:val="16"/>
        </w:rPr>
        <w:tab/>
      </w:r>
      <w:r>
        <w:rPr>
          <w:b/>
          <w:sz w:val="16"/>
          <w:szCs w:val="16"/>
        </w:rPr>
        <w:tab/>
      </w:r>
      <w:r>
        <w:rPr>
          <w:b/>
          <w:sz w:val="16"/>
          <w:szCs w:val="16"/>
        </w:rPr>
        <w:tab/>
        <w:t>$3400.00</w:t>
      </w:r>
    </w:p>
    <w:p w:rsidR="00C41287" w:rsidRPr="00C41287" w:rsidRDefault="00C41287" w:rsidP="00C41287">
      <w:pPr>
        <w:rPr>
          <w:b/>
          <w:sz w:val="16"/>
          <w:szCs w:val="16"/>
        </w:rPr>
      </w:pPr>
      <w:r>
        <w:rPr>
          <w:b/>
          <w:sz w:val="16"/>
          <w:szCs w:val="16"/>
        </w:rPr>
        <w:t>Silver Pewter</w:t>
      </w:r>
      <w:r>
        <w:rPr>
          <w:b/>
          <w:sz w:val="16"/>
          <w:szCs w:val="16"/>
        </w:rPr>
        <w:tab/>
      </w:r>
      <w:r>
        <w:rPr>
          <w:b/>
          <w:sz w:val="16"/>
          <w:szCs w:val="16"/>
        </w:rPr>
        <w:tab/>
      </w:r>
      <w:r>
        <w:rPr>
          <w:b/>
          <w:sz w:val="16"/>
          <w:szCs w:val="16"/>
        </w:rPr>
        <w:tab/>
        <w:t>Dark Pewter/White Velvet</w:t>
      </w:r>
      <w:r>
        <w:rPr>
          <w:b/>
          <w:sz w:val="16"/>
          <w:szCs w:val="16"/>
        </w:rPr>
        <w:tab/>
      </w:r>
      <w:r>
        <w:rPr>
          <w:b/>
          <w:sz w:val="16"/>
          <w:szCs w:val="16"/>
        </w:rPr>
        <w:tab/>
      </w:r>
      <w:r>
        <w:rPr>
          <w:b/>
          <w:sz w:val="16"/>
          <w:szCs w:val="16"/>
        </w:rPr>
        <w:tab/>
        <w:t>$3400.00</w:t>
      </w:r>
    </w:p>
    <w:p w:rsidR="00C41287" w:rsidRDefault="00C41287" w:rsidP="00B721DF">
      <w:pPr>
        <w:jc w:val="center"/>
        <w:rPr>
          <w:b/>
        </w:rPr>
      </w:pPr>
    </w:p>
    <w:p w:rsidR="00B721DF" w:rsidRPr="00015085" w:rsidRDefault="00B721DF" w:rsidP="00015085">
      <w:pPr>
        <w:rPr>
          <w:b/>
          <w:sz w:val="20"/>
          <w:szCs w:val="20"/>
          <w:u w:val="single"/>
        </w:rPr>
      </w:pPr>
      <w:r w:rsidRPr="00015085">
        <w:rPr>
          <w:b/>
          <w:sz w:val="20"/>
          <w:szCs w:val="20"/>
          <w:u w:val="single"/>
        </w:rPr>
        <w:t>18 Gauge Steel/ Gasket</w:t>
      </w:r>
    </w:p>
    <w:p w:rsidR="00B721DF" w:rsidRDefault="00C446A8" w:rsidP="00C446A8">
      <w:pPr>
        <w:rPr>
          <w:b/>
          <w:sz w:val="16"/>
          <w:szCs w:val="16"/>
        </w:rPr>
      </w:pPr>
      <w:r>
        <w:rPr>
          <w:b/>
          <w:sz w:val="16"/>
          <w:szCs w:val="16"/>
        </w:rPr>
        <w:t>(Sunbridge)</w:t>
      </w:r>
    </w:p>
    <w:p w:rsidR="00313956" w:rsidRDefault="00313956" w:rsidP="00313956">
      <w:pPr>
        <w:rPr>
          <w:b/>
          <w:sz w:val="16"/>
          <w:szCs w:val="16"/>
        </w:rPr>
      </w:pPr>
      <w:proofErr w:type="gramStart"/>
      <w:r>
        <w:rPr>
          <w:b/>
          <w:sz w:val="16"/>
          <w:szCs w:val="16"/>
        </w:rPr>
        <w:t>Olympic(</w:t>
      </w:r>
      <w:proofErr w:type="spellStart"/>
      <w:proofErr w:type="gramEnd"/>
      <w:r>
        <w:rPr>
          <w:b/>
          <w:sz w:val="16"/>
          <w:szCs w:val="16"/>
        </w:rPr>
        <w:t>Over sized</w:t>
      </w:r>
      <w:proofErr w:type="spellEnd"/>
      <w:r>
        <w:rPr>
          <w:b/>
          <w:sz w:val="16"/>
          <w:szCs w:val="16"/>
        </w:rPr>
        <w:t>)</w:t>
      </w:r>
      <w:r>
        <w:rPr>
          <w:b/>
          <w:sz w:val="16"/>
          <w:szCs w:val="16"/>
        </w:rPr>
        <w:tab/>
      </w:r>
      <w:r>
        <w:rPr>
          <w:b/>
          <w:sz w:val="16"/>
          <w:szCs w:val="16"/>
        </w:rPr>
        <w:tab/>
      </w:r>
      <w:r>
        <w:rPr>
          <w:b/>
          <w:sz w:val="16"/>
          <w:szCs w:val="16"/>
        </w:rPr>
        <w:tab/>
      </w:r>
      <w:proofErr w:type="spellStart"/>
      <w:r>
        <w:rPr>
          <w:b/>
          <w:sz w:val="16"/>
          <w:szCs w:val="16"/>
        </w:rPr>
        <w:t>Silver,Black</w:t>
      </w:r>
      <w:proofErr w:type="spellEnd"/>
      <w:r>
        <w:rPr>
          <w:b/>
          <w:sz w:val="16"/>
          <w:szCs w:val="16"/>
        </w:rPr>
        <w:t>/White Velvet or Blue/Lt Blue Velvet</w:t>
      </w:r>
      <w:r>
        <w:rPr>
          <w:b/>
          <w:sz w:val="16"/>
          <w:szCs w:val="16"/>
        </w:rPr>
        <w:tab/>
        <w:t>$2400.00</w:t>
      </w:r>
    </w:p>
    <w:p w:rsidR="00B721DF" w:rsidRDefault="00C446A8" w:rsidP="00B721DF">
      <w:pPr>
        <w:rPr>
          <w:b/>
          <w:sz w:val="16"/>
          <w:szCs w:val="16"/>
        </w:rPr>
      </w:pPr>
      <w:r>
        <w:rPr>
          <w:b/>
          <w:sz w:val="16"/>
          <w:szCs w:val="16"/>
        </w:rPr>
        <w:t>Sapphire</w:t>
      </w:r>
      <w:r>
        <w:rPr>
          <w:b/>
          <w:sz w:val="16"/>
          <w:szCs w:val="16"/>
        </w:rPr>
        <w:tab/>
      </w:r>
      <w:r w:rsidR="00B721DF">
        <w:rPr>
          <w:b/>
          <w:sz w:val="16"/>
          <w:szCs w:val="16"/>
        </w:rPr>
        <w:tab/>
      </w:r>
      <w:r w:rsidR="00B721DF">
        <w:rPr>
          <w:b/>
          <w:sz w:val="16"/>
          <w:szCs w:val="16"/>
        </w:rPr>
        <w:tab/>
      </w:r>
      <w:r w:rsidR="00B721DF">
        <w:rPr>
          <w:b/>
          <w:sz w:val="16"/>
          <w:szCs w:val="16"/>
        </w:rPr>
        <w:tab/>
        <w:t>Blue</w:t>
      </w:r>
      <w:r>
        <w:rPr>
          <w:b/>
          <w:sz w:val="16"/>
          <w:szCs w:val="16"/>
        </w:rPr>
        <w:t xml:space="preserve">/ Light Blue </w:t>
      </w:r>
      <w:r w:rsidR="00B721DF">
        <w:rPr>
          <w:b/>
          <w:sz w:val="16"/>
          <w:szCs w:val="16"/>
        </w:rPr>
        <w:t>Velvet</w:t>
      </w:r>
      <w:r>
        <w:rPr>
          <w:b/>
          <w:sz w:val="16"/>
          <w:szCs w:val="16"/>
        </w:rPr>
        <w:tab/>
      </w:r>
      <w:r>
        <w:rPr>
          <w:b/>
          <w:sz w:val="16"/>
          <w:szCs w:val="16"/>
        </w:rPr>
        <w:tab/>
      </w:r>
      <w:r>
        <w:rPr>
          <w:b/>
          <w:sz w:val="16"/>
          <w:szCs w:val="16"/>
        </w:rPr>
        <w:tab/>
        <w:t>$2400</w:t>
      </w:r>
      <w:r w:rsidR="00B721DF">
        <w:rPr>
          <w:b/>
          <w:sz w:val="16"/>
          <w:szCs w:val="16"/>
        </w:rPr>
        <w:t>.00</w:t>
      </w:r>
    </w:p>
    <w:p w:rsidR="00B721DF" w:rsidRDefault="00C446A8" w:rsidP="00B721DF">
      <w:pPr>
        <w:rPr>
          <w:b/>
          <w:sz w:val="16"/>
          <w:szCs w:val="16"/>
        </w:rPr>
      </w:pPr>
      <w:r>
        <w:rPr>
          <w:b/>
          <w:sz w:val="16"/>
          <w:szCs w:val="16"/>
        </w:rPr>
        <w:t>Trellis</w:t>
      </w:r>
      <w:r>
        <w:rPr>
          <w:b/>
          <w:sz w:val="16"/>
          <w:szCs w:val="16"/>
        </w:rPr>
        <w:tab/>
      </w:r>
      <w:r>
        <w:rPr>
          <w:b/>
          <w:sz w:val="16"/>
          <w:szCs w:val="16"/>
        </w:rPr>
        <w:tab/>
      </w:r>
      <w:r>
        <w:rPr>
          <w:b/>
          <w:sz w:val="16"/>
          <w:szCs w:val="16"/>
        </w:rPr>
        <w:tab/>
      </w:r>
      <w:r>
        <w:rPr>
          <w:b/>
          <w:sz w:val="16"/>
          <w:szCs w:val="16"/>
        </w:rPr>
        <w:tab/>
        <w:t>Pink</w:t>
      </w:r>
      <w:r w:rsidR="00B721DF">
        <w:rPr>
          <w:b/>
          <w:sz w:val="16"/>
          <w:szCs w:val="16"/>
        </w:rPr>
        <w:t xml:space="preserve">/ Pink </w:t>
      </w:r>
      <w:r>
        <w:rPr>
          <w:b/>
          <w:sz w:val="16"/>
          <w:szCs w:val="16"/>
        </w:rPr>
        <w:t>Velvet</w:t>
      </w:r>
      <w:r>
        <w:rPr>
          <w:b/>
          <w:sz w:val="16"/>
          <w:szCs w:val="16"/>
        </w:rPr>
        <w:tab/>
      </w:r>
      <w:r>
        <w:rPr>
          <w:b/>
          <w:sz w:val="16"/>
          <w:szCs w:val="16"/>
        </w:rPr>
        <w:tab/>
      </w:r>
      <w:r>
        <w:rPr>
          <w:b/>
          <w:sz w:val="16"/>
          <w:szCs w:val="16"/>
        </w:rPr>
        <w:tab/>
      </w:r>
      <w:r>
        <w:rPr>
          <w:b/>
          <w:sz w:val="16"/>
          <w:szCs w:val="16"/>
        </w:rPr>
        <w:tab/>
        <w:t>$24</w:t>
      </w:r>
      <w:r w:rsidR="00B721DF">
        <w:rPr>
          <w:b/>
          <w:sz w:val="16"/>
          <w:szCs w:val="16"/>
        </w:rPr>
        <w:t>00.00</w:t>
      </w:r>
    </w:p>
    <w:p w:rsidR="00C41287" w:rsidRDefault="00C41287" w:rsidP="00B721DF">
      <w:pPr>
        <w:rPr>
          <w:b/>
          <w:sz w:val="16"/>
          <w:szCs w:val="16"/>
        </w:rPr>
      </w:pPr>
      <w:r>
        <w:rPr>
          <w:b/>
          <w:sz w:val="16"/>
          <w:szCs w:val="16"/>
        </w:rPr>
        <w:t>Fawn</w:t>
      </w:r>
      <w:r>
        <w:rPr>
          <w:b/>
          <w:sz w:val="16"/>
          <w:szCs w:val="16"/>
        </w:rPr>
        <w:tab/>
      </w:r>
      <w:r>
        <w:rPr>
          <w:b/>
          <w:sz w:val="16"/>
          <w:szCs w:val="16"/>
        </w:rPr>
        <w:tab/>
      </w:r>
      <w:r>
        <w:rPr>
          <w:b/>
          <w:sz w:val="16"/>
          <w:szCs w:val="16"/>
        </w:rPr>
        <w:tab/>
      </w:r>
      <w:r>
        <w:rPr>
          <w:b/>
          <w:sz w:val="16"/>
          <w:szCs w:val="16"/>
        </w:rPr>
        <w:tab/>
        <w:t>Gold/Beige Velvet</w:t>
      </w:r>
      <w:r>
        <w:rPr>
          <w:b/>
          <w:sz w:val="16"/>
          <w:szCs w:val="16"/>
        </w:rPr>
        <w:tab/>
      </w:r>
      <w:r>
        <w:rPr>
          <w:b/>
          <w:sz w:val="16"/>
          <w:szCs w:val="16"/>
        </w:rPr>
        <w:tab/>
      </w:r>
      <w:r>
        <w:rPr>
          <w:b/>
          <w:sz w:val="16"/>
          <w:szCs w:val="16"/>
        </w:rPr>
        <w:tab/>
      </w:r>
      <w:r>
        <w:rPr>
          <w:b/>
          <w:sz w:val="16"/>
          <w:szCs w:val="16"/>
        </w:rPr>
        <w:tab/>
        <w:t>$2400.00</w:t>
      </w:r>
    </w:p>
    <w:p w:rsidR="00C41287" w:rsidRDefault="00C41287" w:rsidP="00B721DF">
      <w:pPr>
        <w:rPr>
          <w:b/>
          <w:sz w:val="16"/>
          <w:szCs w:val="16"/>
        </w:rPr>
      </w:pPr>
      <w:r>
        <w:rPr>
          <w:b/>
          <w:sz w:val="16"/>
          <w:szCs w:val="16"/>
        </w:rPr>
        <w:t>Princeton</w:t>
      </w:r>
      <w:r>
        <w:rPr>
          <w:b/>
          <w:sz w:val="16"/>
          <w:szCs w:val="16"/>
        </w:rPr>
        <w:tab/>
      </w:r>
      <w:r>
        <w:rPr>
          <w:b/>
          <w:sz w:val="16"/>
          <w:szCs w:val="16"/>
        </w:rPr>
        <w:tab/>
      </w:r>
      <w:r>
        <w:rPr>
          <w:b/>
          <w:sz w:val="16"/>
          <w:szCs w:val="16"/>
        </w:rPr>
        <w:tab/>
      </w:r>
      <w:r>
        <w:rPr>
          <w:b/>
          <w:sz w:val="16"/>
          <w:szCs w:val="16"/>
        </w:rPr>
        <w:tab/>
        <w:t>Dark Bronze/Beige Velvet</w:t>
      </w:r>
      <w:r>
        <w:rPr>
          <w:b/>
          <w:sz w:val="16"/>
          <w:szCs w:val="16"/>
        </w:rPr>
        <w:tab/>
      </w:r>
      <w:r>
        <w:rPr>
          <w:b/>
          <w:sz w:val="16"/>
          <w:szCs w:val="16"/>
        </w:rPr>
        <w:tab/>
      </w:r>
      <w:r>
        <w:rPr>
          <w:b/>
          <w:sz w:val="16"/>
          <w:szCs w:val="16"/>
        </w:rPr>
        <w:tab/>
        <w:t>$2400.00</w:t>
      </w:r>
    </w:p>
    <w:p w:rsidR="00C446A8" w:rsidRDefault="00C446A8" w:rsidP="00B721DF">
      <w:pPr>
        <w:rPr>
          <w:b/>
          <w:sz w:val="16"/>
          <w:szCs w:val="16"/>
        </w:rPr>
      </w:pPr>
      <w:r>
        <w:rPr>
          <w:b/>
          <w:sz w:val="16"/>
          <w:szCs w:val="16"/>
        </w:rPr>
        <w:t>Empress</w:t>
      </w:r>
      <w:r>
        <w:rPr>
          <w:b/>
          <w:sz w:val="16"/>
          <w:szCs w:val="16"/>
        </w:rPr>
        <w:tab/>
      </w:r>
      <w:r>
        <w:rPr>
          <w:b/>
          <w:sz w:val="16"/>
          <w:szCs w:val="16"/>
        </w:rPr>
        <w:tab/>
      </w:r>
      <w:r>
        <w:rPr>
          <w:b/>
          <w:sz w:val="16"/>
          <w:szCs w:val="16"/>
        </w:rPr>
        <w:tab/>
      </w:r>
      <w:r>
        <w:rPr>
          <w:b/>
          <w:sz w:val="16"/>
          <w:szCs w:val="16"/>
        </w:rPr>
        <w:tab/>
        <w:t>Pink, White Shading/ Pink Crepe</w:t>
      </w:r>
      <w:r>
        <w:rPr>
          <w:b/>
          <w:sz w:val="16"/>
          <w:szCs w:val="16"/>
        </w:rPr>
        <w:tab/>
      </w:r>
      <w:r>
        <w:rPr>
          <w:b/>
          <w:sz w:val="16"/>
          <w:szCs w:val="16"/>
        </w:rPr>
        <w:tab/>
        <w:t>$2250.00</w:t>
      </w:r>
    </w:p>
    <w:p w:rsidR="00313956" w:rsidRDefault="00313956" w:rsidP="00B721DF">
      <w:pPr>
        <w:rPr>
          <w:b/>
          <w:sz w:val="16"/>
          <w:szCs w:val="16"/>
        </w:rPr>
      </w:pPr>
      <w:r>
        <w:rPr>
          <w:b/>
          <w:sz w:val="16"/>
          <w:szCs w:val="16"/>
        </w:rPr>
        <w:t>Cardinal</w:t>
      </w:r>
      <w:r>
        <w:rPr>
          <w:b/>
          <w:sz w:val="16"/>
          <w:szCs w:val="16"/>
        </w:rPr>
        <w:tab/>
      </w:r>
      <w:r>
        <w:rPr>
          <w:b/>
          <w:sz w:val="16"/>
          <w:szCs w:val="16"/>
        </w:rPr>
        <w:tab/>
      </w:r>
      <w:r>
        <w:rPr>
          <w:b/>
          <w:sz w:val="16"/>
          <w:szCs w:val="16"/>
        </w:rPr>
        <w:tab/>
      </w:r>
      <w:r>
        <w:rPr>
          <w:b/>
          <w:sz w:val="16"/>
          <w:szCs w:val="16"/>
        </w:rPr>
        <w:tab/>
        <w:t>Red Rose/ White Velvet</w:t>
      </w:r>
      <w:r>
        <w:rPr>
          <w:b/>
          <w:sz w:val="16"/>
          <w:szCs w:val="16"/>
        </w:rPr>
        <w:tab/>
      </w:r>
      <w:r>
        <w:rPr>
          <w:b/>
          <w:sz w:val="16"/>
          <w:szCs w:val="16"/>
        </w:rPr>
        <w:tab/>
      </w:r>
      <w:r>
        <w:rPr>
          <w:b/>
          <w:sz w:val="16"/>
          <w:szCs w:val="16"/>
        </w:rPr>
        <w:tab/>
        <w:t>$2125.00</w:t>
      </w:r>
    </w:p>
    <w:p w:rsidR="00313956" w:rsidRDefault="00313956" w:rsidP="00B721DF">
      <w:pPr>
        <w:rPr>
          <w:b/>
          <w:sz w:val="16"/>
          <w:szCs w:val="16"/>
        </w:rPr>
      </w:pPr>
      <w:r>
        <w:rPr>
          <w:b/>
          <w:sz w:val="16"/>
          <w:szCs w:val="16"/>
        </w:rPr>
        <w:t>Platinum</w:t>
      </w:r>
      <w:r>
        <w:rPr>
          <w:b/>
          <w:sz w:val="16"/>
          <w:szCs w:val="16"/>
        </w:rPr>
        <w:tab/>
      </w:r>
      <w:r>
        <w:rPr>
          <w:b/>
          <w:sz w:val="16"/>
          <w:szCs w:val="16"/>
        </w:rPr>
        <w:tab/>
      </w:r>
      <w:r>
        <w:rPr>
          <w:b/>
          <w:sz w:val="16"/>
          <w:szCs w:val="16"/>
        </w:rPr>
        <w:tab/>
      </w:r>
      <w:r>
        <w:rPr>
          <w:b/>
          <w:sz w:val="16"/>
          <w:szCs w:val="16"/>
        </w:rPr>
        <w:tab/>
        <w:t>Silver Brushed / White Velvet</w:t>
      </w:r>
      <w:r>
        <w:rPr>
          <w:b/>
          <w:sz w:val="16"/>
          <w:szCs w:val="16"/>
        </w:rPr>
        <w:tab/>
      </w:r>
      <w:r>
        <w:rPr>
          <w:b/>
          <w:sz w:val="16"/>
          <w:szCs w:val="16"/>
        </w:rPr>
        <w:tab/>
      </w:r>
      <w:r>
        <w:rPr>
          <w:b/>
          <w:sz w:val="16"/>
          <w:szCs w:val="16"/>
        </w:rPr>
        <w:tab/>
        <w:t xml:space="preserve">$2125.00 </w:t>
      </w:r>
    </w:p>
    <w:p w:rsidR="00C446A8" w:rsidRDefault="00C446A8" w:rsidP="00B721DF">
      <w:pPr>
        <w:rPr>
          <w:b/>
          <w:sz w:val="16"/>
          <w:szCs w:val="16"/>
        </w:rPr>
      </w:pPr>
      <w:r>
        <w:rPr>
          <w:b/>
          <w:sz w:val="16"/>
          <w:szCs w:val="16"/>
        </w:rPr>
        <w:t>Lakeshore</w:t>
      </w:r>
      <w:r>
        <w:rPr>
          <w:b/>
          <w:sz w:val="16"/>
          <w:szCs w:val="16"/>
        </w:rPr>
        <w:tab/>
      </w:r>
      <w:r>
        <w:rPr>
          <w:b/>
          <w:sz w:val="16"/>
          <w:szCs w:val="16"/>
        </w:rPr>
        <w:tab/>
      </w:r>
      <w:r>
        <w:rPr>
          <w:b/>
          <w:sz w:val="16"/>
          <w:szCs w:val="16"/>
        </w:rPr>
        <w:tab/>
        <w:t>Blue/ Light Blue Crepe</w:t>
      </w:r>
      <w:r>
        <w:rPr>
          <w:b/>
          <w:sz w:val="16"/>
          <w:szCs w:val="16"/>
        </w:rPr>
        <w:tab/>
      </w:r>
      <w:r>
        <w:rPr>
          <w:b/>
          <w:sz w:val="16"/>
          <w:szCs w:val="16"/>
        </w:rPr>
        <w:tab/>
      </w:r>
      <w:r>
        <w:rPr>
          <w:b/>
          <w:sz w:val="16"/>
          <w:szCs w:val="16"/>
        </w:rPr>
        <w:tab/>
        <w:t>$2125.00</w:t>
      </w:r>
    </w:p>
    <w:p w:rsidR="00C446A8" w:rsidRDefault="0054405A" w:rsidP="00B721DF">
      <w:pPr>
        <w:rPr>
          <w:b/>
          <w:sz w:val="16"/>
          <w:szCs w:val="16"/>
        </w:rPr>
      </w:pPr>
      <w:proofErr w:type="spellStart"/>
      <w:r>
        <w:rPr>
          <w:b/>
          <w:sz w:val="16"/>
          <w:szCs w:val="16"/>
        </w:rPr>
        <w:t>Du</w:t>
      </w:r>
      <w:r w:rsidR="00C41287">
        <w:rPr>
          <w:b/>
          <w:sz w:val="16"/>
          <w:szCs w:val="16"/>
        </w:rPr>
        <w:t>t</w:t>
      </w:r>
      <w:r>
        <w:rPr>
          <w:b/>
          <w:sz w:val="16"/>
          <w:szCs w:val="16"/>
        </w:rPr>
        <w:t>chess</w:t>
      </w:r>
      <w:proofErr w:type="spellEnd"/>
      <w:r w:rsidR="00C446A8">
        <w:rPr>
          <w:b/>
          <w:sz w:val="16"/>
          <w:szCs w:val="16"/>
        </w:rPr>
        <w:tab/>
      </w:r>
      <w:r w:rsidR="00313956">
        <w:rPr>
          <w:b/>
          <w:sz w:val="16"/>
          <w:szCs w:val="16"/>
        </w:rPr>
        <w:t>II</w:t>
      </w:r>
      <w:r w:rsidR="00C446A8">
        <w:rPr>
          <w:b/>
          <w:sz w:val="16"/>
          <w:szCs w:val="16"/>
        </w:rPr>
        <w:tab/>
      </w:r>
      <w:r w:rsidR="00C446A8">
        <w:rPr>
          <w:b/>
          <w:sz w:val="16"/>
          <w:szCs w:val="16"/>
        </w:rPr>
        <w:tab/>
      </w:r>
      <w:r w:rsidR="00C446A8">
        <w:rPr>
          <w:b/>
          <w:sz w:val="16"/>
          <w:szCs w:val="16"/>
        </w:rPr>
        <w:tab/>
        <w:t>Purple, Dark Shading/ Pink Crepe</w:t>
      </w:r>
      <w:r w:rsidR="00C446A8">
        <w:rPr>
          <w:b/>
          <w:sz w:val="16"/>
          <w:szCs w:val="16"/>
        </w:rPr>
        <w:tab/>
      </w:r>
      <w:r w:rsidR="00C446A8">
        <w:rPr>
          <w:b/>
          <w:sz w:val="16"/>
          <w:szCs w:val="16"/>
        </w:rPr>
        <w:tab/>
        <w:t>$2125.00</w:t>
      </w:r>
    </w:p>
    <w:p w:rsidR="00C446A8" w:rsidRDefault="00C446A8" w:rsidP="00B721DF">
      <w:pPr>
        <w:rPr>
          <w:b/>
          <w:sz w:val="16"/>
          <w:szCs w:val="16"/>
        </w:rPr>
      </w:pPr>
      <w:r>
        <w:rPr>
          <w:b/>
          <w:sz w:val="16"/>
          <w:szCs w:val="16"/>
        </w:rPr>
        <w:t>Knight</w:t>
      </w:r>
      <w:r w:rsidR="00313956">
        <w:rPr>
          <w:b/>
          <w:sz w:val="16"/>
          <w:szCs w:val="16"/>
        </w:rPr>
        <w:t xml:space="preserve"> II</w:t>
      </w:r>
      <w:r>
        <w:rPr>
          <w:b/>
          <w:sz w:val="16"/>
          <w:szCs w:val="16"/>
        </w:rPr>
        <w:tab/>
      </w:r>
      <w:r>
        <w:rPr>
          <w:b/>
          <w:sz w:val="16"/>
          <w:szCs w:val="16"/>
        </w:rPr>
        <w:tab/>
      </w:r>
      <w:r>
        <w:rPr>
          <w:b/>
          <w:sz w:val="16"/>
          <w:szCs w:val="16"/>
        </w:rPr>
        <w:tab/>
      </w:r>
      <w:r>
        <w:rPr>
          <w:b/>
          <w:sz w:val="16"/>
          <w:szCs w:val="16"/>
        </w:rPr>
        <w:tab/>
        <w:t>Black, Light Shading/ White Crepe</w:t>
      </w:r>
      <w:r>
        <w:rPr>
          <w:b/>
          <w:sz w:val="16"/>
          <w:szCs w:val="16"/>
        </w:rPr>
        <w:tab/>
      </w:r>
      <w:r>
        <w:rPr>
          <w:b/>
          <w:sz w:val="16"/>
          <w:szCs w:val="16"/>
        </w:rPr>
        <w:tab/>
        <w:t>$2125.00</w:t>
      </w:r>
    </w:p>
    <w:p w:rsidR="00C41287" w:rsidRDefault="00C41287" w:rsidP="00B721DF">
      <w:pPr>
        <w:rPr>
          <w:b/>
          <w:sz w:val="16"/>
          <w:szCs w:val="16"/>
        </w:rPr>
      </w:pPr>
      <w:r>
        <w:rPr>
          <w:b/>
          <w:sz w:val="16"/>
          <w:szCs w:val="16"/>
        </w:rPr>
        <w:t>Regal</w:t>
      </w:r>
      <w:r>
        <w:rPr>
          <w:b/>
          <w:sz w:val="16"/>
          <w:szCs w:val="16"/>
        </w:rPr>
        <w:tab/>
      </w:r>
      <w:r>
        <w:rPr>
          <w:b/>
          <w:sz w:val="16"/>
          <w:szCs w:val="16"/>
        </w:rPr>
        <w:tab/>
      </w:r>
      <w:r>
        <w:rPr>
          <w:b/>
          <w:sz w:val="16"/>
          <w:szCs w:val="16"/>
        </w:rPr>
        <w:tab/>
      </w:r>
      <w:r>
        <w:rPr>
          <w:b/>
          <w:sz w:val="16"/>
          <w:szCs w:val="16"/>
        </w:rPr>
        <w:tab/>
      </w:r>
      <w:r w:rsidR="00165036">
        <w:rPr>
          <w:b/>
          <w:sz w:val="16"/>
          <w:szCs w:val="16"/>
        </w:rPr>
        <w:t>Franklin Brown/</w:t>
      </w:r>
      <w:proofErr w:type="spellStart"/>
      <w:r w:rsidR="00165036">
        <w:rPr>
          <w:b/>
          <w:sz w:val="16"/>
          <w:szCs w:val="16"/>
        </w:rPr>
        <w:t>Rosetan</w:t>
      </w:r>
      <w:proofErr w:type="spellEnd"/>
      <w:r w:rsidR="00165036">
        <w:rPr>
          <w:b/>
          <w:sz w:val="16"/>
          <w:szCs w:val="16"/>
        </w:rPr>
        <w:t xml:space="preserve"> Crepe</w:t>
      </w:r>
      <w:r w:rsidR="00165036">
        <w:rPr>
          <w:b/>
          <w:sz w:val="16"/>
          <w:szCs w:val="16"/>
        </w:rPr>
        <w:tab/>
      </w:r>
      <w:r w:rsidR="00165036">
        <w:rPr>
          <w:b/>
          <w:sz w:val="16"/>
          <w:szCs w:val="16"/>
        </w:rPr>
        <w:tab/>
      </w:r>
      <w:r>
        <w:rPr>
          <w:b/>
          <w:sz w:val="16"/>
          <w:szCs w:val="16"/>
        </w:rPr>
        <w:t>$2125.00</w:t>
      </w:r>
    </w:p>
    <w:p w:rsidR="00C41287" w:rsidRDefault="00C41287" w:rsidP="00B721DF">
      <w:pPr>
        <w:rPr>
          <w:b/>
          <w:sz w:val="16"/>
          <w:szCs w:val="16"/>
        </w:rPr>
      </w:pPr>
      <w:r>
        <w:rPr>
          <w:b/>
          <w:sz w:val="16"/>
          <w:szCs w:val="16"/>
        </w:rPr>
        <w:t>Spartan</w:t>
      </w:r>
      <w:r>
        <w:rPr>
          <w:b/>
          <w:sz w:val="16"/>
          <w:szCs w:val="16"/>
        </w:rPr>
        <w:tab/>
      </w:r>
      <w:r>
        <w:rPr>
          <w:b/>
          <w:sz w:val="16"/>
          <w:szCs w:val="16"/>
        </w:rPr>
        <w:tab/>
      </w:r>
      <w:r>
        <w:rPr>
          <w:b/>
          <w:sz w:val="16"/>
          <w:szCs w:val="16"/>
        </w:rPr>
        <w:tab/>
      </w:r>
      <w:r>
        <w:rPr>
          <w:b/>
          <w:sz w:val="16"/>
          <w:szCs w:val="16"/>
        </w:rPr>
        <w:tab/>
        <w:t>Silver</w:t>
      </w:r>
      <w:r w:rsidR="00165036">
        <w:rPr>
          <w:b/>
          <w:sz w:val="16"/>
          <w:szCs w:val="16"/>
        </w:rPr>
        <w:t>, Black</w:t>
      </w:r>
      <w:r>
        <w:rPr>
          <w:b/>
          <w:sz w:val="16"/>
          <w:szCs w:val="16"/>
        </w:rPr>
        <w:t>/White Crepe</w:t>
      </w:r>
      <w:r>
        <w:rPr>
          <w:b/>
          <w:sz w:val="16"/>
          <w:szCs w:val="16"/>
        </w:rPr>
        <w:tab/>
      </w:r>
      <w:r>
        <w:rPr>
          <w:b/>
          <w:sz w:val="16"/>
          <w:szCs w:val="16"/>
        </w:rPr>
        <w:tab/>
      </w:r>
      <w:r>
        <w:rPr>
          <w:b/>
          <w:sz w:val="16"/>
          <w:szCs w:val="16"/>
        </w:rPr>
        <w:tab/>
        <w:t>$2125.00</w:t>
      </w:r>
    </w:p>
    <w:p w:rsidR="00B721DF" w:rsidRDefault="00B721DF" w:rsidP="00B721DF">
      <w:pPr>
        <w:rPr>
          <w:b/>
          <w:sz w:val="16"/>
          <w:szCs w:val="16"/>
        </w:rPr>
      </w:pPr>
      <w:r>
        <w:rPr>
          <w:b/>
          <w:sz w:val="16"/>
          <w:szCs w:val="16"/>
        </w:rPr>
        <w:t>Going Home</w:t>
      </w:r>
      <w:r>
        <w:rPr>
          <w:b/>
          <w:sz w:val="16"/>
          <w:szCs w:val="16"/>
        </w:rPr>
        <w:tab/>
      </w:r>
      <w:r>
        <w:rPr>
          <w:b/>
          <w:sz w:val="16"/>
          <w:szCs w:val="16"/>
        </w:rPr>
        <w:tab/>
      </w:r>
      <w:r>
        <w:rPr>
          <w:b/>
          <w:sz w:val="16"/>
          <w:szCs w:val="16"/>
        </w:rPr>
        <w:tab/>
        <w:t>Blue, Pl</w:t>
      </w:r>
      <w:r w:rsidR="00C446A8">
        <w:rPr>
          <w:b/>
          <w:sz w:val="16"/>
          <w:szCs w:val="16"/>
        </w:rPr>
        <w:t>atinum Shaded/ Blue Crepe</w:t>
      </w:r>
      <w:r w:rsidR="00C446A8">
        <w:rPr>
          <w:b/>
          <w:sz w:val="16"/>
          <w:szCs w:val="16"/>
        </w:rPr>
        <w:tab/>
      </w:r>
      <w:r w:rsidR="00C446A8">
        <w:rPr>
          <w:b/>
          <w:sz w:val="16"/>
          <w:szCs w:val="16"/>
        </w:rPr>
        <w:tab/>
        <w:t>$1850</w:t>
      </w:r>
      <w:r>
        <w:rPr>
          <w:b/>
          <w:sz w:val="16"/>
          <w:szCs w:val="16"/>
        </w:rPr>
        <w:t>.00</w:t>
      </w:r>
    </w:p>
    <w:p w:rsidR="00B721DF" w:rsidRDefault="00C446A8" w:rsidP="00B721DF">
      <w:pPr>
        <w:rPr>
          <w:b/>
          <w:sz w:val="16"/>
          <w:szCs w:val="16"/>
        </w:rPr>
      </w:pPr>
      <w:r>
        <w:rPr>
          <w:b/>
          <w:sz w:val="16"/>
          <w:szCs w:val="16"/>
        </w:rPr>
        <w:t>Pearl Rose</w:t>
      </w:r>
      <w:r>
        <w:rPr>
          <w:b/>
          <w:sz w:val="16"/>
          <w:szCs w:val="16"/>
        </w:rPr>
        <w:tab/>
      </w:r>
      <w:r>
        <w:rPr>
          <w:b/>
          <w:sz w:val="16"/>
          <w:szCs w:val="16"/>
        </w:rPr>
        <w:tab/>
      </w:r>
      <w:r>
        <w:rPr>
          <w:b/>
          <w:sz w:val="16"/>
          <w:szCs w:val="16"/>
        </w:rPr>
        <w:tab/>
      </w:r>
      <w:r w:rsidR="00B721DF">
        <w:rPr>
          <w:b/>
          <w:sz w:val="16"/>
          <w:szCs w:val="16"/>
        </w:rPr>
        <w:t>White</w:t>
      </w:r>
      <w:r>
        <w:rPr>
          <w:b/>
          <w:sz w:val="16"/>
          <w:szCs w:val="16"/>
        </w:rPr>
        <w:t>, Pink Shading</w:t>
      </w:r>
      <w:r w:rsidR="00B721DF">
        <w:rPr>
          <w:b/>
          <w:sz w:val="16"/>
          <w:szCs w:val="16"/>
        </w:rPr>
        <w:t xml:space="preserve">/ </w:t>
      </w:r>
      <w:r>
        <w:rPr>
          <w:b/>
          <w:sz w:val="16"/>
          <w:szCs w:val="16"/>
        </w:rPr>
        <w:t xml:space="preserve">Pink </w:t>
      </w:r>
      <w:r w:rsidR="00B721DF">
        <w:rPr>
          <w:b/>
          <w:sz w:val="16"/>
          <w:szCs w:val="16"/>
        </w:rPr>
        <w:t>Crepe</w:t>
      </w:r>
      <w:r w:rsidR="00B721DF">
        <w:rPr>
          <w:b/>
          <w:sz w:val="16"/>
          <w:szCs w:val="16"/>
        </w:rPr>
        <w:tab/>
      </w:r>
      <w:r w:rsidR="00B721DF">
        <w:rPr>
          <w:b/>
          <w:sz w:val="16"/>
          <w:szCs w:val="16"/>
        </w:rPr>
        <w:tab/>
        <w:t>$</w:t>
      </w:r>
      <w:r>
        <w:rPr>
          <w:b/>
          <w:sz w:val="16"/>
          <w:szCs w:val="16"/>
        </w:rPr>
        <w:t>1850</w:t>
      </w:r>
      <w:r w:rsidR="00B721DF">
        <w:rPr>
          <w:b/>
          <w:sz w:val="16"/>
          <w:szCs w:val="16"/>
        </w:rPr>
        <w:t>.00</w:t>
      </w:r>
    </w:p>
    <w:p w:rsidR="00B721DF" w:rsidRDefault="00B721DF" w:rsidP="00B721DF">
      <w:pPr>
        <w:rPr>
          <w:b/>
          <w:sz w:val="16"/>
          <w:szCs w:val="16"/>
        </w:rPr>
      </w:pPr>
    </w:p>
    <w:p w:rsidR="00B721DF" w:rsidRPr="00015085" w:rsidRDefault="00B721DF" w:rsidP="00015085">
      <w:pPr>
        <w:rPr>
          <w:b/>
          <w:sz w:val="20"/>
          <w:szCs w:val="20"/>
          <w:u w:val="single"/>
        </w:rPr>
      </w:pPr>
      <w:r w:rsidRPr="00015085">
        <w:rPr>
          <w:b/>
          <w:sz w:val="20"/>
          <w:szCs w:val="20"/>
          <w:u w:val="single"/>
        </w:rPr>
        <w:t>20 Gauge Steel/ Gasket</w:t>
      </w:r>
    </w:p>
    <w:p w:rsidR="00B721DF" w:rsidRDefault="00C446A8" w:rsidP="00C446A8">
      <w:pPr>
        <w:rPr>
          <w:b/>
          <w:sz w:val="16"/>
          <w:szCs w:val="16"/>
        </w:rPr>
      </w:pPr>
      <w:r>
        <w:rPr>
          <w:b/>
          <w:sz w:val="16"/>
          <w:szCs w:val="16"/>
        </w:rPr>
        <w:t>(Sunbridge)</w:t>
      </w:r>
    </w:p>
    <w:p w:rsidR="00313956" w:rsidRDefault="00313956" w:rsidP="00C446A8">
      <w:pPr>
        <w:rPr>
          <w:b/>
          <w:sz w:val="16"/>
          <w:szCs w:val="16"/>
        </w:rPr>
      </w:pPr>
      <w:r>
        <w:rPr>
          <w:b/>
          <w:sz w:val="16"/>
          <w:szCs w:val="16"/>
        </w:rPr>
        <w:t>Titan (Oversized)</w:t>
      </w:r>
      <w:r>
        <w:rPr>
          <w:b/>
          <w:sz w:val="16"/>
          <w:szCs w:val="16"/>
        </w:rPr>
        <w:tab/>
      </w:r>
      <w:r>
        <w:rPr>
          <w:b/>
          <w:sz w:val="16"/>
          <w:szCs w:val="16"/>
        </w:rPr>
        <w:tab/>
      </w:r>
      <w:r>
        <w:rPr>
          <w:b/>
          <w:sz w:val="16"/>
          <w:szCs w:val="16"/>
        </w:rPr>
        <w:tab/>
        <w:t>Silver, White Crepe</w:t>
      </w:r>
      <w:r>
        <w:rPr>
          <w:b/>
          <w:sz w:val="16"/>
          <w:szCs w:val="16"/>
        </w:rPr>
        <w:tab/>
      </w:r>
      <w:r>
        <w:rPr>
          <w:b/>
          <w:sz w:val="16"/>
          <w:szCs w:val="16"/>
        </w:rPr>
        <w:tab/>
      </w:r>
      <w:r>
        <w:rPr>
          <w:b/>
          <w:sz w:val="16"/>
          <w:szCs w:val="16"/>
        </w:rPr>
        <w:tab/>
      </w:r>
      <w:r>
        <w:rPr>
          <w:b/>
          <w:sz w:val="16"/>
          <w:szCs w:val="16"/>
        </w:rPr>
        <w:tab/>
        <w:t>$1850.00</w:t>
      </w:r>
      <w:r>
        <w:rPr>
          <w:b/>
          <w:sz w:val="16"/>
          <w:szCs w:val="16"/>
        </w:rPr>
        <w:tab/>
      </w:r>
      <w:r>
        <w:rPr>
          <w:b/>
          <w:sz w:val="16"/>
          <w:szCs w:val="16"/>
        </w:rPr>
        <w:tab/>
      </w:r>
    </w:p>
    <w:p w:rsidR="00313956" w:rsidRDefault="00313956" w:rsidP="00C446A8">
      <w:pPr>
        <w:rPr>
          <w:b/>
          <w:sz w:val="16"/>
          <w:szCs w:val="16"/>
        </w:rPr>
      </w:pPr>
      <w:r>
        <w:rPr>
          <w:b/>
          <w:sz w:val="16"/>
          <w:szCs w:val="16"/>
        </w:rPr>
        <w:t>Carnation Mist</w:t>
      </w:r>
      <w:r>
        <w:rPr>
          <w:b/>
          <w:sz w:val="16"/>
          <w:szCs w:val="16"/>
        </w:rPr>
        <w:tab/>
      </w:r>
      <w:r>
        <w:rPr>
          <w:b/>
          <w:sz w:val="16"/>
          <w:szCs w:val="16"/>
        </w:rPr>
        <w:tab/>
      </w:r>
      <w:r>
        <w:rPr>
          <w:b/>
          <w:sz w:val="16"/>
          <w:szCs w:val="16"/>
        </w:rPr>
        <w:tab/>
        <w:t>White/</w:t>
      </w:r>
      <w:proofErr w:type="gramStart"/>
      <w:r>
        <w:rPr>
          <w:b/>
          <w:sz w:val="16"/>
          <w:szCs w:val="16"/>
        </w:rPr>
        <w:t>Pink,  Pink</w:t>
      </w:r>
      <w:proofErr w:type="gramEnd"/>
      <w:r>
        <w:rPr>
          <w:b/>
          <w:sz w:val="16"/>
          <w:szCs w:val="16"/>
        </w:rPr>
        <w:t xml:space="preserve"> Velvet</w:t>
      </w:r>
      <w:r>
        <w:rPr>
          <w:b/>
          <w:sz w:val="16"/>
          <w:szCs w:val="16"/>
        </w:rPr>
        <w:tab/>
      </w:r>
      <w:r>
        <w:rPr>
          <w:b/>
          <w:sz w:val="16"/>
          <w:szCs w:val="16"/>
        </w:rPr>
        <w:tab/>
      </w:r>
      <w:r>
        <w:rPr>
          <w:b/>
          <w:sz w:val="16"/>
          <w:szCs w:val="16"/>
        </w:rPr>
        <w:tab/>
        <w:t>$1600.00</w:t>
      </w:r>
    </w:p>
    <w:p w:rsidR="00313956" w:rsidRDefault="00313956" w:rsidP="00C446A8">
      <w:pPr>
        <w:rPr>
          <w:b/>
          <w:sz w:val="16"/>
          <w:szCs w:val="16"/>
        </w:rPr>
      </w:pPr>
      <w:r>
        <w:rPr>
          <w:b/>
          <w:sz w:val="16"/>
          <w:szCs w:val="16"/>
        </w:rPr>
        <w:t>Monarch</w:t>
      </w:r>
      <w:r>
        <w:rPr>
          <w:b/>
          <w:sz w:val="16"/>
          <w:szCs w:val="16"/>
        </w:rPr>
        <w:tab/>
      </w:r>
      <w:r>
        <w:rPr>
          <w:b/>
          <w:sz w:val="16"/>
          <w:szCs w:val="16"/>
        </w:rPr>
        <w:tab/>
      </w:r>
      <w:r>
        <w:rPr>
          <w:b/>
          <w:sz w:val="16"/>
          <w:szCs w:val="16"/>
        </w:rPr>
        <w:tab/>
      </w:r>
      <w:r>
        <w:rPr>
          <w:b/>
          <w:sz w:val="16"/>
          <w:szCs w:val="16"/>
        </w:rPr>
        <w:tab/>
        <w:t>Blue/Silver, Silver Velvet</w:t>
      </w:r>
      <w:r>
        <w:rPr>
          <w:b/>
          <w:sz w:val="16"/>
          <w:szCs w:val="16"/>
        </w:rPr>
        <w:tab/>
      </w:r>
      <w:r>
        <w:rPr>
          <w:b/>
          <w:sz w:val="16"/>
          <w:szCs w:val="16"/>
        </w:rPr>
        <w:tab/>
      </w:r>
      <w:r>
        <w:rPr>
          <w:b/>
          <w:sz w:val="16"/>
          <w:szCs w:val="16"/>
        </w:rPr>
        <w:tab/>
        <w:t>$1600.00</w:t>
      </w:r>
      <w:r>
        <w:rPr>
          <w:b/>
          <w:sz w:val="16"/>
          <w:szCs w:val="16"/>
        </w:rPr>
        <w:tab/>
      </w:r>
    </w:p>
    <w:p w:rsidR="00313956" w:rsidRDefault="00313956" w:rsidP="00C446A8">
      <w:pPr>
        <w:rPr>
          <w:b/>
          <w:sz w:val="16"/>
          <w:szCs w:val="16"/>
        </w:rPr>
      </w:pPr>
      <w:r>
        <w:rPr>
          <w:b/>
          <w:sz w:val="16"/>
          <w:szCs w:val="16"/>
        </w:rPr>
        <w:t>Stateman</w:t>
      </w:r>
      <w:r>
        <w:rPr>
          <w:b/>
          <w:sz w:val="16"/>
          <w:szCs w:val="16"/>
        </w:rPr>
        <w:tab/>
      </w:r>
      <w:r>
        <w:rPr>
          <w:b/>
          <w:sz w:val="16"/>
          <w:szCs w:val="16"/>
        </w:rPr>
        <w:tab/>
      </w:r>
      <w:r>
        <w:rPr>
          <w:b/>
          <w:sz w:val="16"/>
          <w:szCs w:val="16"/>
        </w:rPr>
        <w:tab/>
      </w:r>
      <w:r>
        <w:rPr>
          <w:b/>
          <w:sz w:val="16"/>
          <w:szCs w:val="16"/>
        </w:rPr>
        <w:tab/>
        <w:t>Slate Gray, Silver Velvet</w:t>
      </w:r>
      <w:r>
        <w:rPr>
          <w:b/>
          <w:sz w:val="16"/>
          <w:szCs w:val="16"/>
        </w:rPr>
        <w:tab/>
      </w:r>
      <w:r>
        <w:rPr>
          <w:b/>
          <w:sz w:val="16"/>
          <w:szCs w:val="16"/>
        </w:rPr>
        <w:tab/>
      </w:r>
      <w:r>
        <w:rPr>
          <w:b/>
          <w:sz w:val="16"/>
          <w:szCs w:val="16"/>
        </w:rPr>
        <w:tab/>
        <w:t>$1600.00</w:t>
      </w:r>
    </w:p>
    <w:p w:rsidR="00313956" w:rsidRDefault="00313956" w:rsidP="00C446A8">
      <w:pPr>
        <w:rPr>
          <w:b/>
          <w:sz w:val="16"/>
          <w:szCs w:val="16"/>
        </w:rPr>
      </w:pPr>
      <w:r>
        <w:rPr>
          <w:b/>
          <w:sz w:val="16"/>
          <w:szCs w:val="16"/>
        </w:rPr>
        <w:t>Classic</w:t>
      </w:r>
      <w:r>
        <w:rPr>
          <w:b/>
          <w:sz w:val="16"/>
          <w:szCs w:val="16"/>
        </w:rPr>
        <w:tab/>
      </w:r>
      <w:r>
        <w:rPr>
          <w:b/>
          <w:sz w:val="16"/>
          <w:szCs w:val="16"/>
        </w:rPr>
        <w:tab/>
      </w:r>
      <w:r>
        <w:rPr>
          <w:b/>
          <w:sz w:val="16"/>
          <w:szCs w:val="16"/>
        </w:rPr>
        <w:tab/>
      </w:r>
      <w:r>
        <w:rPr>
          <w:b/>
          <w:sz w:val="16"/>
          <w:szCs w:val="16"/>
        </w:rPr>
        <w:tab/>
        <w:t>Black/Gold, Ivory Velvet</w:t>
      </w:r>
      <w:r>
        <w:rPr>
          <w:b/>
          <w:sz w:val="16"/>
          <w:szCs w:val="16"/>
        </w:rPr>
        <w:tab/>
      </w:r>
      <w:r>
        <w:rPr>
          <w:b/>
          <w:sz w:val="16"/>
          <w:szCs w:val="16"/>
        </w:rPr>
        <w:tab/>
      </w:r>
      <w:r>
        <w:rPr>
          <w:b/>
          <w:sz w:val="16"/>
          <w:szCs w:val="16"/>
        </w:rPr>
        <w:tab/>
        <w:t>$1600.00</w:t>
      </w:r>
    </w:p>
    <w:p w:rsidR="00B721DF" w:rsidRDefault="00C446A8" w:rsidP="00B721DF">
      <w:pPr>
        <w:rPr>
          <w:b/>
          <w:sz w:val="16"/>
          <w:szCs w:val="16"/>
        </w:rPr>
      </w:pPr>
      <w:r>
        <w:rPr>
          <w:b/>
          <w:sz w:val="16"/>
          <w:szCs w:val="16"/>
        </w:rPr>
        <w:t>Purity</w:t>
      </w:r>
      <w:r w:rsidR="00B721DF">
        <w:rPr>
          <w:b/>
          <w:sz w:val="16"/>
          <w:szCs w:val="16"/>
        </w:rPr>
        <w:tab/>
      </w:r>
      <w:r w:rsidR="00B721DF">
        <w:rPr>
          <w:b/>
          <w:sz w:val="16"/>
          <w:szCs w:val="16"/>
        </w:rPr>
        <w:tab/>
      </w:r>
      <w:r w:rsidR="00B721DF">
        <w:rPr>
          <w:b/>
          <w:sz w:val="16"/>
          <w:szCs w:val="16"/>
        </w:rPr>
        <w:tab/>
      </w:r>
      <w:r w:rsidR="00B721DF">
        <w:rPr>
          <w:b/>
          <w:sz w:val="16"/>
          <w:szCs w:val="16"/>
        </w:rPr>
        <w:tab/>
      </w:r>
      <w:r>
        <w:rPr>
          <w:b/>
          <w:sz w:val="16"/>
          <w:szCs w:val="16"/>
        </w:rPr>
        <w:t>White, Gold Shading</w:t>
      </w:r>
      <w:r w:rsidR="00B721DF">
        <w:rPr>
          <w:b/>
          <w:sz w:val="16"/>
          <w:szCs w:val="16"/>
        </w:rPr>
        <w:t>/</w:t>
      </w:r>
      <w:r>
        <w:rPr>
          <w:b/>
          <w:sz w:val="16"/>
          <w:szCs w:val="16"/>
        </w:rPr>
        <w:t xml:space="preserve"> White</w:t>
      </w:r>
      <w:r w:rsidR="00B721DF">
        <w:rPr>
          <w:b/>
          <w:sz w:val="16"/>
          <w:szCs w:val="16"/>
        </w:rPr>
        <w:t xml:space="preserve"> Crepe</w:t>
      </w:r>
      <w:r w:rsidR="00B721DF">
        <w:rPr>
          <w:b/>
          <w:sz w:val="16"/>
          <w:szCs w:val="16"/>
        </w:rPr>
        <w:tab/>
      </w:r>
      <w:r w:rsidR="00B721DF">
        <w:rPr>
          <w:b/>
          <w:sz w:val="16"/>
          <w:szCs w:val="16"/>
        </w:rPr>
        <w:tab/>
        <w:t>$</w:t>
      </w:r>
      <w:r>
        <w:rPr>
          <w:b/>
          <w:sz w:val="16"/>
          <w:szCs w:val="16"/>
        </w:rPr>
        <w:t>1600</w:t>
      </w:r>
      <w:r w:rsidR="00B721DF">
        <w:rPr>
          <w:b/>
          <w:sz w:val="16"/>
          <w:szCs w:val="16"/>
        </w:rPr>
        <w:t>.00</w:t>
      </w:r>
    </w:p>
    <w:p w:rsidR="00C41287" w:rsidRDefault="00C41287" w:rsidP="00B721DF">
      <w:pPr>
        <w:rPr>
          <w:b/>
          <w:sz w:val="16"/>
          <w:szCs w:val="16"/>
        </w:rPr>
      </w:pPr>
      <w:r>
        <w:rPr>
          <w:b/>
          <w:sz w:val="16"/>
          <w:szCs w:val="16"/>
        </w:rPr>
        <w:lastRenderedPageBreak/>
        <w:t>Colonial</w:t>
      </w:r>
      <w:r>
        <w:rPr>
          <w:b/>
          <w:sz w:val="16"/>
          <w:szCs w:val="16"/>
        </w:rPr>
        <w:tab/>
      </w:r>
      <w:r>
        <w:rPr>
          <w:b/>
          <w:sz w:val="16"/>
          <w:szCs w:val="16"/>
        </w:rPr>
        <w:tab/>
      </w:r>
      <w:r>
        <w:rPr>
          <w:b/>
          <w:sz w:val="16"/>
          <w:szCs w:val="16"/>
        </w:rPr>
        <w:tab/>
      </w:r>
      <w:r>
        <w:rPr>
          <w:b/>
          <w:sz w:val="16"/>
          <w:szCs w:val="16"/>
        </w:rPr>
        <w:tab/>
      </w:r>
      <w:r w:rsidR="00165036">
        <w:rPr>
          <w:b/>
          <w:sz w:val="16"/>
          <w:szCs w:val="16"/>
        </w:rPr>
        <w:t>Cooper (</w:t>
      </w:r>
      <w:r>
        <w:rPr>
          <w:b/>
          <w:sz w:val="16"/>
          <w:szCs w:val="16"/>
        </w:rPr>
        <w:t>Penny)/</w:t>
      </w:r>
      <w:proofErr w:type="spellStart"/>
      <w:r>
        <w:rPr>
          <w:b/>
          <w:sz w:val="16"/>
          <w:szCs w:val="16"/>
        </w:rPr>
        <w:t>Rosetan</w:t>
      </w:r>
      <w:proofErr w:type="spellEnd"/>
      <w:r>
        <w:rPr>
          <w:b/>
          <w:sz w:val="16"/>
          <w:szCs w:val="16"/>
        </w:rPr>
        <w:t xml:space="preserve"> Crepe</w:t>
      </w:r>
      <w:r>
        <w:rPr>
          <w:b/>
          <w:sz w:val="16"/>
          <w:szCs w:val="16"/>
        </w:rPr>
        <w:tab/>
      </w:r>
      <w:r>
        <w:rPr>
          <w:b/>
          <w:sz w:val="16"/>
          <w:szCs w:val="16"/>
        </w:rPr>
        <w:tab/>
      </w:r>
      <w:r>
        <w:rPr>
          <w:b/>
          <w:sz w:val="16"/>
          <w:szCs w:val="16"/>
        </w:rPr>
        <w:tab/>
        <w:t>$1600.00</w:t>
      </w:r>
    </w:p>
    <w:p w:rsidR="00313956" w:rsidRDefault="00313956" w:rsidP="00B721DF">
      <w:pPr>
        <w:rPr>
          <w:b/>
          <w:sz w:val="16"/>
          <w:szCs w:val="16"/>
        </w:rPr>
      </w:pPr>
      <w:r>
        <w:rPr>
          <w:b/>
          <w:sz w:val="16"/>
          <w:szCs w:val="16"/>
        </w:rPr>
        <w:t>Angel White</w:t>
      </w:r>
      <w:r>
        <w:rPr>
          <w:b/>
          <w:sz w:val="16"/>
          <w:szCs w:val="16"/>
        </w:rPr>
        <w:tab/>
      </w:r>
      <w:r>
        <w:rPr>
          <w:b/>
          <w:sz w:val="16"/>
          <w:szCs w:val="16"/>
        </w:rPr>
        <w:tab/>
      </w:r>
      <w:r>
        <w:rPr>
          <w:b/>
          <w:sz w:val="16"/>
          <w:szCs w:val="16"/>
        </w:rPr>
        <w:tab/>
        <w:t>White/ White Crepe</w:t>
      </w:r>
      <w:r>
        <w:rPr>
          <w:b/>
          <w:sz w:val="16"/>
          <w:szCs w:val="16"/>
        </w:rPr>
        <w:tab/>
      </w:r>
      <w:r>
        <w:rPr>
          <w:b/>
          <w:sz w:val="16"/>
          <w:szCs w:val="16"/>
        </w:rPr>
        <w:tab/>
      </w:r>
      <w:r>
        <w:rPr>
          <w:b/>
          <w:sz w:val="16"/>
          <w:szCs w:val="16"/>
        </w:rPr>
        <w:tab/>
      </w:r>
      <w:r>
        <w:rPr>
          <w:b/>
          <w:sz w:val="16"/>
          <w:szCs w:val="16"/>
        </w:rPr>
        <w:tab/>
        <w:t>$1500.00</w:t>
      </w:r>
    </w:p>
    <w:p w:rsidR="00313956" w:rsidRDefault="00313956" w:rsidP="00313956">
      <w:pPr>
        <w:rPr>
          <w:b/>
          <w:sz w:val="16"/>
          <w:szCs w:val="16"/>
        </w:rPr>
      </w:pPr>
      <w:r>
        <w:rPr>
          <w:b/>
          <w:sz w:val="16"/>
          <w:szCs w:val="16"/>
        </w:rPr>
        <w:t>Our Lady</w:t>
      </w:r>
      <w:r>
        <w:rPr>
          <w:b/>
          <w:sz w:val="16"/>
          <w:szCs w:val="16"/>
        </w:rPr>
        <w:tab/>
      </w:r>
      <w:r>
        <w:rPr>
          <w:b/>
          <w:sz w:val="16"/>
          <w:szCs w:val="16"/>
        </w:rPr>
        <w:tab/>
      </w:r>
      <w:r>
        <w:rPr>
          <w:b/>
          <w:sz w:val="16"/>
          <w:szCs w:val="16"/>
        </w:rPr>
        <w:tab/>
      </w:r>
      <w:r>
        <w:rPr>
          <w:b/>
          <w:sz w:val="16"/>
          <w:szCs w:val="16"/>
        </w:rPr>
        <w:tab/>
        <w:t xml:space="preserve"> White/White Crepe</w:t>
      </w:r>
      <w:r>
        <w:rPr>
          <w:b/>
          <w:sz w:val="16"/>
          <w:szCs w:val="16"/>
        </w:rPr>
        <w:tab/>
      </w:r>
      <w:r>
        <w:rPr>
          <w:b/>
          <w:sz w:val="16"/>
          <w:szCs w:val="16"/>
        </w:rPr>
        <w:tab/>
      </w:r>
      <w:r>
        <w:rPr>
          <w:b/>
          <w:sz w:val="16"/>
          <w:szCs w:val="16"/>
        </w:rPr>
        <w:tab/>
      </w:r>
      <w:r>
        <w:rPr>
          <w:b/>
          <w:sz w:val="16"/>
          <w:szCs w:val="16"/>
        </w:rPr>
        <w:tab/>
        <w:t>$1500.00</w:t>
      </w:r>
    </w:p>
    <w:p w:rsidR="00B721DF" w:rsidRDefault="00C446A8" w:rsidP="00B721DF">
      <w:pPr>
        <w:rPr>
          <w:b/>
          <w:sz w:val="16"/>
          <w:szCs w:val="16"/>
        </w:rPr>
      </w:pPr>
      <w:r>
        <w:rPr>
          <w:b/>
          <w:sz w:val="16"/>
          <w:szCs w:val="16"/>
        </w:rPr>
        <w:t>Horizon</w:t>
      </w:r>
      <w:r w:rsidR="00B721DF">
        <w:rPr>
          <w:b/>
          <w:sz w:val="16"/>
          <w:szCs w:val="16"/>
        </w:rPr>
        <w:tab/>
      </w:r>
      <w:r w:rsidR="00B721DF">
        <w:rPr>
          <w:b/>
          <w:sz w:val="16"/>
          <w:szCs w:val="16"/>
        </w:rPr>
        <w:tab/>
      </w:r>
      <w:r w:rsidR="00B721DF">
        <w:rPr>
          <w:b/>
          <w:sz w:val="16"/>
          <w:szCs w:val="16"/>
        </w:rPr>
        <w:tab/>
      </w:r>
      <w:r w:rsidR="00B721DF">
        <w:rPr>
          <w:b/>
          <w:sz w:val="16"/>
          <w:szCs w:val="16"/>
        </w:rPr>
        <w:tab/>
      </w:r>
      <w:r>
        <w:rPr>
          <w:b/>
          <w:sz w:val="16"/>
          <w:szCs w:val="16"/>
        </w:rPr>
        <w:t>Blue</w:t>
      </w:r>
      <w:r w:rsidR="00B721DF">
        <w:rPr>
          <w:b/>
          <w:sz w:val="16"/>
          <w:szCs w:val="16"/>
        </w:rPr>
        <w:t xml:space="preserve"> / </w:t>
      </w:r>
      <w:r>
        <w:rPr>
          <w:b/>
          <w:sz w:val="16"/>
          <w:szCs w:val="16"/>
        </w:rPr>
        <w:t xml:space="preserve">Light Blue </w:t>
      </w:r>
      <w:r w:rsidR="00B721DF">
        <w:rPr>
          <w:b/>
          <w:sz w:val="16"/>
          <w:szCs w:val="16"/>
        </w:rPr>
        <w:t>Crepe</w:t>
      </w:r>
      <w:r w:rsidR="00B721DF">
        <w:rPr>
          <w:b/>
          <w:sz w:val="16"/>
          <w:szCs w:val="16"/>
        </w:rPr>
        <w:tab/>
      </w:r>
      <w:r>
        <w:rPr>
          <w:b/>
          <w:sz w:val="16"/>
          <w:szCs w:val="16"/>
        </w:rPr>
        <w:tab/>
      </w:r>
      <w:r>
        <w:rPr>
          <w:b/>
          <w:sz w:val="16"/>
          <w:szCs w:val="16"/>
        </w:rPr>
        <w:tab/>
        <w:t>$1500</w:t>
      </w:r>
      <w:r w:rsidR="00B721DF">
        <w:rPr>
          <w:b/>
          <w:sz w:val="16"/>
          <w:szCs w:val="16"/>
        </w:rPr>
        <w:t>.00</w:t>
      </w:r>
    </w:p>
    <w:p w:rsidR="00B721DF" w:rsidRDefault="00C446A8" w:rsidP="00B721DF">
      <w:pPr>
        <w:rPr>
          <w:b/>
          <w:sz w:val="16"/>
          <w:szCs w:val="16"/>
        </w:rPr>
      </w:pPr>
      <w:r>
        <w:rPr>
          <w:b/>
          <w:sz w:val="16"/>
          <w:szCs w:val="16"/>
        </w:rPr>
        <w:t>Alameda</w:t>
      </w:r>
      <w:r w:rsidR="00B721DF">
        <w:rPr>
          <w:b/>
          <w:sz w:val="16"/>
          <w:szCs w:val="16"/>
        </w:rPr>
        <w:tab/>
      </w:r>
      <w:r w:rsidR="00B721DF">
        <w:rPr>
          <w:b/>
          <w:sz w:val="16"/>
          <w:szCs w:val="16"/>
        </w:rPr>
        <w:tab/>
      </w:r>
      <w:r w:rsidR="00B721DF">
        <w:rPr>
          <w:b/>
          <w:sz w:val="16"/>
          <w:szCs w:val="16"/>
        </w:rPr>
        <w:tab/>
      </w:r>
      <w:r w:rsidR="00B721DF">
        <w:rPr>
          <w:b/>
          <w:sz w:val="16"/>
          <w:szCs w:val="16"/>
        </w:rPr>
        <w:tab/>
      </w:r>
      <w:r>
        <w:rPr>
          <w:b/>
          <w:sz w:val="16"/>
          <w:szCs w:val="16"/>
        </w:rPr>
        <w:t>Gold</w:t>
      </w:r>
      <w:r w:rsidR="00B721DF">
        <w:rPr>
          <w:b/>
          <w:sz w:val="16"/>
          <w:szCs w:val="16"/>
        </w:rPr>
        <w:t xml:space="preserve">/ </w:t>
      </w:r>
      <w:r>
        <w:rPr>
          <w:b/>
          <w:sz w:val="16"/>
          <w:szCs w:val="16"/>
        </w:rPr>
        <w:t xml:space="preserve">Pink </w:t>
      </w:r>
      <w:r w:rsidR="00B721DF">
        <w:rPr>
          <w:b/>
          <w:sz w:val="16"/>
          <w:szCs w:val="16"/>
        </w:rPr>
        <w:t>Crepe</w:t>
      </w:r>
      <w:r w:rsidR="00B721DF">
        <w:rPr>
          <w:b/>
          <w:sz w:val="16"/>
          <w:szCs w:val="16"/>
        </w:rPr>
        <w:tab/>
      </w:r>
      <w:r w:rsidR="00B721DF">
        <w:rPr>
          <w:b/>
          <w:sz w:val="16"/>
          <w:szCs w:val="16"/>
        </w:rPr>
        <w:tab/>
      </w:r>
      <w:r>
        <w:rPr>
          <w:b/>
          <w:sz w:val="16"/>
          <w:szCs w:val="16"/>
        </w:rPr>
        <w:tab/>
      </w:r>
      <w:r>
        <w:rPr>
          <w:b/>
          <w:sz w:val="16"/>
          <w:szCs w:val="16"/>
        </w:rPr>
        <w:tab/>
        <w:t>$15</w:t>
      </w:r>
      <w:r w:rsidR="00B721DF">
        <w:rPr>
          <w:b/>
          <w:sz w:val="16"/>
          <w:szCs w:val="16"/>
        </w:rPr>
        <w:t>00.00</w:t>
      </w:r>
    </w:p>
    <w:p w:rsidR="00B721DF" w:rsidRDefault="00C446A8" w:rsidP="00B721DF">
      <w:pPr>
        <w:rPr>
          <w:b/>
          <w:sz w:val="16"/>
          <w:szCs w:val="16"/>
        </w:rPr>
      </w:pPr>
      <w:r>
        <w:rPr>
          <w:b/>
          <w:sz w:val="16"/>
          <w:szCs w:val="16"/>
        </w:rPr>
        <w:t>Galaxy</w:t>
      </w:r>
      <w:r w:rsidR="00B721DF" w:rsidRPr="00B721DF">
        <w:rPr>
          <w:b/>
          <w:sz w:val="16"/>
          <w:szCs w:val="16"/>
        </w:rPr>
        <w:tab/>
      </w:r>
      <w:r w:rsidR="00B721DF" w:rsidRPr="00B721DF">
        <w:rPr>
          <w:b/>
          <w:sz w:val="16"/>
          <w:szCs w:val="16"/>
        </w:rPr>
        <w:tab/>
      </w:r>
      <w:r w:rsidR="00B721DF" w:rsidRPr="00B721DF">
        <w:rPr>
          <w:b/>
          <w:sz w:val="16"/>
          <w:szCs w:val="16"/>
        </w:rPr>
        <w:tab/>
      </w:r>
      <w:r w:rsidR="00B721DF" w:rsidRPr="00B721DF">
        <w:rPr>
          <w:b/>
          <w:sz w:val="16"/>
          <w:szCs w:val="16"/>
        </w:rPr>
        <w:tab/>
      </w:r>
      <w:r>
        <w:rPr>
          <w:b/>
          <w:sz w:val="16"/>
          <w:szCs w:val="16"/>
        </w:rPr>
        <w:t>Silver/ White Crepe</w:t>
      </w:r>
      <w:r>
        <w:rPr>
          <w:b/>
          <w:sz w:val="16"/>
          <w:szCs w:val="16"/>
        </w:rPr>
        <w:tab/>
      </w:r>
      <w:r>
        <w:rPr>
          <w:b/>
          <w:sz w:val="16"/>
          <w:szCs w:val="16"/>
        </w:rPr>
        <w:tab/>
      </w:r>
      <w:r>
        <w:rPr>
          <w:b/>
          <w:sz w:val="16"/>
          <w:szCs w:val="16"/>
        </w:rPr>
        <w:tab/>
      </w:r>
      <w:r>
        <w:rPr>
          <w:b/>
          <w:sz w:val="16"/>
          <w:szCs w:val="16"/>
        </w:rPr>
        <w:tab/>
        <w:t>$1500</w:t>
      </w:r>
      <w:r w:rsidR="00B721DF" w:rsidRPr="00B721DF">
        <w:rPr>
          <w:b/>
          <w:sz w:val="16"/>
          <w:szCs w:val="16"/>
        </w:rPr>
        <w:t>.00</w:t>
      </w:r>
    </w:p>
    <w:p w:rsidR="00F5570F" w:rsidRDefault="00F5570F" w:rsidP="00F5570F">
      <w:pPr>
        <w:rPr>
          <w:b/>
          <w:sz w:val="16"/>
          <w:szCs w:val="16"/>
        </w:rPr>
      </w:pPr>
    </w:p>
    <w:p w:rsidR="00B721DF" w:rsidRPr="00015085" w:rsidRDefault="00B721DF" w:rsidP="00015085">
      <w:pPr>
        <w:rPr>
          <w:b/>
          <w:sz w:val="20"/>
          <w:szCs w:val="20"/>
          <w:u w:val="single"/>
        </w:rPr>
      </w:pPr>
      <w:r w:rsidRPr="00015085">
        <w:rPr>
          <w:b/>
          <w:sz w:val="20"/>
          <w:szCs w:val="20"/>
          <w:u w:val="single"/>
        </w:rPr>
        <w:t xml:space="preserve">20 Gauge Steel / </w:t>
      </w:r>
      <w:proofErr w:type="gramStart"/>
      <w:r w:rsidRPr="00015085">
        <w:rPr>
          <w:b/>
          <w:sz w:val="20"/>
          <w:szCs w:val="20"/>
          <w:u w:val="single"/>
        </w:rPr>
        <w:t>Non Gasket</w:t>
      </w:r>
      <w:proofErr w:type="gramEnd"/>
    </w:p>
    <w:p w:rsidR="00B721DF" w:rsidRDefault="00B721DF" w:rsidP="00B721DF">
      <w:pPr>
        <w:jc w:val="center"/>
        <w:rPr>
          <w:b/>
          <w:sz w:val="16"/>
          <w:szCs w:val="16"/>
        </w:rPr>
      </w:pPr>
    </w:p>
    <w:p w:rsidR="00C446A8" w:rsidRDefault="00C446A8" w:rsidP="00B721DF">
      <w:pPr>
        <w:rPr>
          <w:b/>
          <w:sz w:val="16"/>
          <w:szCs w:val="16"/>
        </w:rPr>
      </w:pPr>
      <w:r>
        <w:rPr>
          <w:b/>
          <w:sz w:val="16"/>
          <w:szCs w:val="16"/>
        </w:rPr>
        <w:t>Winston</w:t>
      </w:r>
      <w:r w:rsidR="00313956">
        <w:rPr>
          <w:b/>
          <w:sz w:val="16"/>
          <w:szCs w:val="16"/>
        </w:rPr>
        <w:t xml:space="preserve"> or Delta</w:t>
      </w:r>
      <w:r>
        <w:rPr>
          <w:b/>
          <w:sz w:val="16"/>
          <w:szCs w:val="16"/>
        </w:rPr>
        <w:t xml:space="preserve"> </w:t>
      </w:r>
      <w:r>
        <w:rPr>
          <w:b/>
          <w:sz w:val="16"/>
          <w:szCs w:val="16"/>
        </w:rPr>
        <w:tab/>
      </w:r>
      <w:r>
        <w:rPr>
          <w:b/>
          <w:sz w:val="16"/>
          <w:szCs w:val="16"/>
        </w:rPr>
        <w:tab/>
        <w:t>Silve</w:t>
      </w:r>
      <w:r w:rsidR="00C41287">
        <w:rPr>
          <w:b/>
          <w:sz w:val="16"/>
          <w:szCs w:val="16"/>
        </w:rPr>
        <w:t>r or Copper/ White Crepe</w:t>
      </w:r>
      <w:r w:rsidR="00313956">
        <w:rPr>
          <w:b/>
          <w:sz w:val="16"/>
          <w:szCs w:val="16"/>
        </w:rPr>
        <w:t>, White/White, Blue/Blue</w:t>
      </w:r>
      <w:r w:rsidR="00C41287">
        <w:rPr>
          <w:b/>
          <w:sz w:val="16"/>
          <w:szCs w:val="16"/>
        </w:rPr>
        <w:tab/>
        <w:t>$850</w:t>
      </w:r>
      <w:r>
        <w:rPr>
          <w:b/>
          <w:sz w:val="16"/>
          <w:szCs w:val="16"/>
        </w:rPr>
        <w:t>.00</w:t>
      </w:r>
    </w:p>
    <w:p w:rsidR="00695425" w:rsidRDefault="00695425" w:rsidP="00B721DF">
      <w:pPr>
        <w:rPr>
          <w:b/>
          <w:sz w:val="16"/>
          <w:szCs w:val="16"/>
        </w:rPr>
      </w:pPr>
    </w:p>
    <w:p w:rsidR="00695425" w:rsidRDefault="00695425" w:rsidP="00B721DF">
      <w:pPr>
        <w:rPr>
          <w:b/>
          <w:sz w:val="16"/>
          <w:szCs w:val="16"/>
        </w:rPr>
      </w:pPr>
    </w:p>
    <w:p w:rsidR="00015085" w:rsidRDefault="00015085" w:rsidP="00695425">
      <w:pPr>
        <w:jc w:val="center"/>
        <w:rPr>
          <w:b/>
        </w:rPr>
      </w:pPr>
    </w:p>
    <w:p w:rsidR="00B721DF" w:rsidRDefault="00695425" w:rsidP="00695425">
      <w:pPr>
        <w:jc w:val="center"/>
        <w:rPr>
          <w:b/>
        </w:rPr>
      </w:pPr>
      <w:r w:rsidRPr="00695425">
        <w:rPr>
          <w:b/>
        </w:rPr>
        <w:t xml:space="preserve">Cloth Covered/ Non </w:t>
      </w:r>
      <w:r w:rsidR="00B2546C">
        <w:rPr>
          <w:b/>
        </w:rPr>
        <w:t>Gasket</w:t>
      </w:r>
    </w:p>
    <w:p w:rsidR="00695425" w:rsidRDefault="00695425" w:rsidP="00695425">
      <w:pPr>
        <w:jc w:val="center"/>
        <w:rPr>
          <w:b/>
          <w:sz w:val="16"/>
          <w:szCs w:val="16"/>
        </w:rPr>
      </w:pPr>
    </w:p>
    <w:p w:rsidR="00695425" w:rsidRDefault="00695425" w:rsidP="00695425">
      <w:pPr>
        <w:jc w:val="center"/>
        <w:rPr>
          <w:b/>
          <w:sz w:val="16"/>
          <w:szCs w:val="16"/>
        </w:rPr>
      </w:pPr>
    </w:p>
    <w:p w:rsidR="00695425" w:rsidRDefault="00695425" w:rsidP="00695425">
      <w:pPr>
        <w:rPr>
          <w:b/>
          <w:sz w:val="16"/>
          <w:szCs w:val="16"/>
        </w:rPr>
      </w:pPr>
      <w:r>
        <w:rPr>
          <w:b/>
          <w:sz w:val="16"/>
          <w:szCs w:val="16"/>
        </w:rPr>
        <w:t>Doe Skin</w:t>
      </w:r>
      <w:r>
        <w:rPr>
          <w:b/>
          <w:sz w:val="16"/>
          <w:szCs w:val="16"/>
        </w:rPr>
        <w:tab/>
      </w:r>
      <w:r>
        <w:rPr>
          <w:b/>
          <w:sz w:val="16"/>
          <w:szCs w:val="16"/>
        </w:rPr>
        <w:tab/>
      </w:r>
      <w:r>
        <w:rPr>
          <w:b/>
          <w:sz w:val="16"/>
          <w:szCs w:val="16"/>
        </w:rPr>
        <w:tab/>
      </w:r>
      <w:r>
        <w:rPr>
          <w:b/>
          <w:sz w:val="16"/>
          <w:szCs w:val="16"/>
        </w:rPr>
        <w:tab/>
        <w:t>Gray Oval Top/ Crepe</w:t>
      </w:r>
      <w:r>
        <w:rPr>
          <w:b/>
          <w:sz w:val="16"/>
          <w:szCs w:val="16"/>
        </w:rPr>
        <w:tab/>
      </w:r>
      <w:r>
        <w:rPr>
          <w:b/>
          <w:sz w:val="16"/>
          <w:szCs w:val="16"/>
        </w:rPr>
        <w:tab/>
      </w:r>
      <w:r>
        <w:rPr>
          <w:b/>
          <w:sz w:val="16"/>
          <w:szCs w:val="16"/>
        </w:rPr>
        <w:tab/>
        <w:t>$</w:t>
      </w:r>
      <w:r w:rsidR="00C41287">
        <w:rPr>
          <w:b/>
          <w:sz w:val="16"/>
          <w:szCs w:val="16"/>
        </w:rPr>
        <w:t>11</w:t>
      </w:r>
      <w:r>
        <w:rPr>
          <w:b/>
          <w:sz w:val="16"/>
          <w:szCs w:val="16"/>
        </w:rPr>
        <w:t>00.00</w:t>
      </w:r>
    </w:p>
    <w:p w:rsidR="00695425" w:rsidRDefault="00695425" w:rsidP="00695425">
      <w:pPr>
        <w:rPr>
          <w:b/>
          <w:sz w:val="16"/>
          <w:szCs w:val="16"/>
        </w:rPr>
      </w:pPr>
      <w:r>
        <w:rPr>
          <w:b/>
          <w:sz w:val="16"/>
          <w:szCs w:val="16"/>
        </w:rPr>
        <w:t>Mill</w:t>
      </w:r>
      <w:r w:rsidR="00C41287">
        <w:rPr>
          <w:b/>
          <w:sz w:val="16"/>
          <w:szCs w:val="16"/>
        </w:rPr>
        <w:t>er</w:t>
      </w:r>
      <w:r w:rsidR="00C41287">
        <w:rPr>
          <w:b/>
          <w:sz w:val="16"/>
          <w:szCs w:val="16"/>
        </w:rPr>
        <w:tab/>
      </w:r>
      <w:r w:rsidR="00C41287">
        <w:rPr>
          <w:b/>
          <w:sz w:val="16"/>
          <w:szCs w:val="16"/>
        </w:rPr>
        <w:tab/>
      </w:r>
      <w:r w:rsidR="00C41287">
        <w:rPr>
          <w:b/>
          <w:sz w:val="16"/>
          <w:szCs w:val="16"/>
        </w:rPr>
        <w:tab/>
      </w:r>
      <w:r w:rsidR="00C41287">
        <w:rPr>
          <w:b/>
          <w:sz w:val="16"/>
          <w:szCs w:val="16"/>
        </w:rPr>
        <w:tab/>
        <w:t>Gray Flat Top/ Crepe</w:t>
      </w:r>
      <w:r w:rsidR="00C41287">
        <w:rPr>
          <w:b/>
          <w:sz w:val="16"/>
          <w:szCs w:val="16"/>
        </w:rPr>
        <w:tab/>
      </w:r>
      <w:r w:rsidR="00C41287">
        <w:rPr>
          <w:b/>
          <w:sz w:val="16"/>
          <w:szCs w:val="16"/>
        </w:rPr>
        <w:tab/>
      </w:r>
      <w:r w:rsidR="00C41287">
        <w:rPr>
          <w:b/>
          <w:sz w:val="16"/>
          <w:szCs w:val="16"/>
        </w:rPr>
        <w:tab/>
        <w:t>$100</w:t>
      </w:r>
      <w:r>
        <w:rPr>
          <w:b/>
          <w:sz w:val="16"/>
          <w:szCs w:val="16"/>
        </w:rPr>
        <w:t>0.00</w:t>
      </w:r>
    </w:p>
    <w:p w:rsidR="00695425" w:rsidRDefault="00695425" w:rsidP="00695425">
      <w:pPr>
        <w:rPr>
          <w:b/>
          <w:sz w:val="16"/>
          <w:szCs w:val="16"/>
        </w:rPr>
      </w:pPr>
    </w:p>
    <w:p w:rsidR="00695425" w:rsidRDefault="00695425" w:rsidP="00695425">
      <w:pPr>
        <w:rPr>
          <w:b/>
          <w:sz w:val="16"/>
          <w:szCs w:val="16"/>
        </w:rPr>
      </w:pPr>
    </w:p>
    <w:p w:rsidR="00695425" w:rsidRDefault="00695425" w:rsidP="00695425">
      <w:pPr>
        <w:jc w:val="center"/>
        <w:rPr>
          <w:b/>
        </w:rPr>
      </w:pPr>
      <w:r w:rsidRPr="00695425">
        <w:rPr>
          <w:b/>
        </w:rPr>
        <w:t>Rental Casket</w:t>
      </w:r>
      <w:r w:rsidR="00313956">
        <w:rPr>
          <w:b/>
        </w:rPr>
        <w:t>/ Cremation Casket</w:t>
      </w:r>
    </w:p>
    <w:p w:rsidR="00695425" w:rsidRDefault="00695425" w:rsidP="00695425">
      <w:pPr>
        <w:jc w:val="center"/>
        <w:rPr>
          <w:b/>
          <w:sz w:val="16"/>
          <w:szCs w:val="16"/>
        </w:rPr>
      </w:pPr>
    </w:p>
    <w:p w:rsidR="00695425" w:rsidRDefault="00695425" w:rsidP="00695425">
      <w:pPr>
        <w:jc w:val="center"/>
        <w:rPr>
          <w:b/>
          <w:sz w:val="16"/>
          <w:szCs w:val="16"/>
        </w:rPr>
      </w:pPr>
    </w:p>
    <w:p w:rsidR="00695425" w:rsidRDefault="00695425" w:rsidP="00695425">
      <w:pPr>
        <w:rPr>
          <w:b/>
          <w:sz w:val="16"/>
          <w:szCs w:val="16"/>
        </w:rPr>
      </w:pPr>
      <w:r>
        <w:rPr>
          <w:b/>
          <w:sz w:val="16"/>
          <w:szCs w:val="16"/>
        </w:rPr>
        <w:t>Aria Rental</w:t>
      </w:r>
      <w:r>
        <w:rPr>
          <w:b/>
          <w:sz w:val="16"/>
          <w:szCs w:val="16"/>
        </w:rPr>
        <w:tab/>
      </w:r>
      <w:r>
        <w:rPr>
          <w:b/>
          <w:sz w:val="16"/>
          <w:szCs w:val="16"/>
        </w:rPr>
        <w:tab/>
      </w:r>
      <w:r>
        <w:rPr>
          <w:b/>
          <w:sz w:val="16"/>
          <w:szCs w:val="16"/>
        </w:rPr>
        <w:tab/>
        <w:t>Poplar/ Crepe</w:t>
      </w:r>
      <w:r>
        <w:rPr>
          <w:b/>
          <w:sz w:val="16"/>
          <w:szCs w:val="16"/>
        </w:rPr>
        <w:tab/>
      </w:r>
      <w:r>
        <w:rPr>
          <w:b/>
          <w:sz w:val="16"/>
          <w:szCs w:val="16"/>
        </w:rPr>
        <w:tab/>
      </w:r>
      <w:r>
        <w:rPr>
          <w:b/>
          <w:sz w:val="16"/>
          <w:szCs w:val="16"/>
        </w:rPr>
        <w:tab/>
      </w:r>
      <w:r>
        <w:rPr>
          <w:b/>
          <w:sz w:val="16"/>
          <w:szCs w:val="16"/>
        </w:rPr>
        <w:tab/>
        <w:t>$500.00</w:t>
      </w:r>
    </w:p>
    <w:p w:rsidR="00695425" w:rsidRDefault="00695425" w:rsidP="00695425">
      <w:pPr>
        <w:rPr>
          <w:b/>
          <w:sz w:val="16"/>
          <w:szCs w:val="16"/>
        </w:rPr>
      </w:pPr>
      <w:r>
        <w:rPr>
          <w:b/>
          <w:sz w:val="16"/>
          <w:szCs w:val="16"/>
        </w:rPr>
        <w:t>Insert (Only)</w:t>
      </w:r>
      <w:r>
        <w:rPr>
          <w:b/>
          <w:sz w:val="16"/>
          <w:szCs w:val="16"/>
        </w:rPr>
        <w:tab/>
      </w:r>
      <w:r>
        <w:rPr>
          <w:b/>
          <w:sz w:val="16"/>
          <w:szCs w:val="16"/>
        </w:rPr>
        <w:tab/>
      </w:r>
      <w:r>
        <w:rPr>
          <w:b/>
          <w:sz w:val="16"/>
          <w:szCs w:val="16"/>
        </w:rPr>
        <w:tab/>
        <w:t>Cardboard/ Crepe</w:t>
      </w:r>
      <w:r>
        <w:rPr>
          <w:b/>
          <w:sz w:val="16"/>
          <w:szCs w:val="16"/>
        </w:rPr>
        <w:tab/>
      </w:r>
      <w:r>
        <w:rPr>
          <w:b/>
          <w:sz w:val="16"/>
          <w:szCs w:val="16"/>
        </w:rPr>
        <w:tab/>
      </w:r>
      <w:r>
        <w:rPr>
          <w:b/>
          <w:sz w:val="16"/>
          <w:szCs w:val="16"/>
        </w:rPr>
        <w:tab/>
      </w:r>
      <w:r>
        <w:rPr>
          <w:b/>
          <w:sz w:val="16"/>
          <w:szCs w:val="16"/>
        </w:rPr>
        <w:tab/>
        <w:t>$210.00</w:t>
      </w:r>
    </w:p>
    <w:p w:rsidR="00313956" w:rsidRDefault="00313956" w:rsidP="00695425">
      <w:pPr>
        <w:rPr>
          <w:b/>
          <w:sz w:val="16"/>
          <w:szCs w:val="16"/>
        </w:rPr>
      </w:pPr>
      <w:r>
        <w:rPr>
          <w:b/>
          <w:sz w:val="16"/>
          <w:szCs w:val="16"/>
        </w:rPr>
        <w:t xml:space="preserve">Simplicity </w:t>
      </w:r>
      <w:r>
        <w:rPr>
          <w:b/>
          <w:sz w:val="16"/>
          <w:szCs w:val="16"/>
        </w:rPr>
        <w:tab/>
      </w:r>
      <w:r>
        <w:rPr>
          <w:b/>
          <w:sz w:val="16"/>
          <w:szCs w:val="16"/>
        </w:rPr>
        <w:tab/>
      </w:r>
      <w:r>
        <w:rPr>
          <w:b/>
          <w:sz w:val="16"/>
          <w:szCs w:val="16"/>
        </w:rPr>
        <w:tab/>
        <w:t xml:space="preserve">Pressboard Veneer/ </w:t>
      </w:r>
      <w:proofErr w:type="spellStart"/>
      <w:r>
        <w:rPr>
          <w:b/>
          <w:sz w:val="16"/>
          <w:szCs w:val="16"/>
        </w:rPr>
        <w:t>Rosetan</w:t>
      </w:r>
      <w:proofErr w:type="spellEnd"/>
      <w:r>
        <w:rPr>
          <w:b/>
          <w:sz w:val="16"/>
          <w:szCs w:val="16"/>
        </w:rPr>
        <w:t xml:space="preserve"> or White Crepe</w:t>
      </w:r>
      <w:r>
        <w:rPr>
          <w:b/>
          <w:sz w:val="16"/>
          <w:szCs w:val="16"/>
        </w:rPr>
        <w:tab/>
        <w:t>$600.00</w:t>
      </w:r>
    </w:p>
    <w:p w:rsidR="00695425" w:rsidRDefault="00695425" w:rsidP="00695425">
      <w:pPr>
        <w:rPr>
          <w:b/>
          <w:sz w:val="16"/>
          <w:szCs w:val="16"/>
        </w:rPr>
      </w:pPr>
    </w:p>
    <w:p w:rsidR="00695425" w:rsidRDefault="00695425" w:rsidP="00695425">
      <w:pPr>
        <w:rPr>
          <w:b/>
          <w:sz w:val="16"/>
          <w:szCs w:val="16"/>
        </w:rPr>
      </w:pPr>
    </w:p>
    <w:p w:rsidR="00695425" w:rsidRDefault="00695425" w:rsidP="00695425">
      <w:pPr>
        <w:jc w:val="center"/>
        <w:rPr>
          <w:b/>
        </w:rPr>
      </w:pPr>
      <w:r w:rsidRPr="00695425">
        <w:rPr>
          <w:b/>
        </w:rPr>
        <w:t>Alternative Containers</w:t>
      </w:r>
    </w:p>
    <w:p w:rsidR="00695425" w:rsidRDefault="00695425" w:rsidP="00695425">
      <w:pPr>
        <w:jc w:val="center"/>
        <w:rPr>
          <w:b/>
          <w:sz w:val="16"/>
          <w:szCs w:val="16"/>
        </w:rPr>
      </w:pPr>
    </w:p>
    <w:p w:rsidR="00695425" w:rsidRDefault="00695425" w:rsidP="00695425">
      <w:pPr>
        <w:jc w:val="center"/>
        <w:rPr>
          <w:b/>
          <w:sz w:val="16"/>
          <w:szCs w:val="16"/>
        </w:rPr>
      </w:pPr>
    </w:p>
    <w:p w:rsidR="00695425" w:rsidRDefault="00695425" w:rsidP="00695425">
      <w:pPr>
        <w:rPr>
          <w:b/>
          <w:sz w:val="16"/>
          <w:szCs w:val="16"/>
        </w:rPr>
      </w:pPr>
      <w:r>
        <w:rPr>
          <w:b/>
          <w:sz w:val="16"/>
          <w:szCs w:val="16"/>
        </w:rPr>
        <w:t>Corrugated</w:t>
      </w:r>
      <w:r>
        <w:rPr>
          <w:b/>
          <w:sz w:val="16"/>
          <w:szCs w:val="16"/>
        </w:rPr>
        <w:tab/>
      </w:r>
      <w:r>
        <w:rPr>
          <w:b/>
          <w:sz w:val="16"/>
          <w:szCs w:val="16"/>
        </w:rPr>
        <w:tab/>
      </w:r>
      <w:r>
        <w:rPr>
          <w:b/>
          <w:sz w:val="16"/>
          <w:szCs w:val="16"/>
        </w:rPr>
        <w:tab/>
        <w:t xml:space="preserve">Wood &amp; Cardboard </w:t>
      </w:r>
      <w:r>
        <w:rPr>
          <w:b/>
          <w:sz w:val="16"/>
          <w:szCs w:val="16"/>
        </w:rPr>
        <w:tab/>
      </w:r>
      <w:r>
        <w:rPr>
          <w:b/>
          <w:sz w:val="16"/>
          <w:szCs w:val="16"/>
        </w:rPr>
        <w:tab/>
      </w:r>
      <w:r>
        <w:rPr>
          <w:b/>
          <w:sz w:val="16"/>
          <w:szCs w:val="16"/>
        </w:rPr>
        <w:tab/>
      </w:r>
      <w:r>
        <w:rPr>
          <w:b/>
          <w:sz w:val="16"/>
          <w:szCs w:val="16"/>
        </w:rPr>
        <w:tab/>
        <w:t>$100.00</w:t>
      </w:r>
    </w:p>
    <w:p w:rsidR="00695425" w:rsidRDefault="00695425" w:rsidP="00695425">
      <w:pPr>
        <w:rPr>
          <w:b/>
          <w:sz w:val="16"/>
          <w:szCs w:val="16"/>
        </w:rPr>
      </w:pPr>
      <w:r>
        <w:rPr>
          <w:b/>
          <w:sz w:val="16"/>
          <w:szCs w:val="16"/>
        </w:rPr>
        <w:t>Air Tray</w:t>
      </w:r>
      <w:r>
        <w:rPr>
          <w:b/>
          <w:sz w:val="16"/>
          <w:szCs w:val="16"/>
        </w:rPr>
        <w:tab/>
      </w:r>
      <w:r>
        <w:rPr>
          <w:b/>
          <w:sz w:val="16"/>
          <w:szCs w:val="16"/>
        </w:rPr>
        <w:tab/>
      </w:r>
      <w:r>
        <w:rPr>
          <w:b/>
          <w:sz w:val="16"/>
          <w:szCs w:val="16"/>
        </w:rPr>
        <w:tab/>
      </w:r>
      <w:r>
        <w:rPr>
          <w:b/>
          <w:sz w:val="16"/>
          <w:szCs w:val="16"/>
        </w:rPr>
        <w:tab/>
        <w:t>Transport Container (Body)</w:t>
      </w:r>
      <w:r>
        <w:rPr>
          <w:b/>
          <w:sz w:val="16"/>
          <w:szCs w:val="16"/>
        </w:rPr>
        <w:tab/>
      </w:r>
      <w:r>
        <w:rPr>
          <w:b/>
          <w:sz w:val="16"/>
          <w:szCs w:val="16"/>
        </w:rPr>
        <w:tab/>
      </w:r>
      <w:r>
        <w:rPr>
          <w:b/>
          <w:sz w:val="16"/>
          <w:szCs w:val="16"/>
        </w:rPr>
        <w:tab/>
        <w:t>$400.00</w:t>
      </w:r>
    </w:p>
    <w:p w:rsidR="00695425" w:rsidRDefault="00695425" w:rsidP="00695425">
      <w:pPr>
        <w:rPr>
          <w:b/>
          <w:sz w:val="16"/>
          <w:szCs w:val="16"/>
        </w:rPr>
      </w:pPr>
      <w:r>
        <w:rPr>
          <w:b/>
          <w:sz w:val="16"/>
          <w:szCs w:val="16"/>
        </w:rPr>
        <w:t>Combo Tray</w:t>
      </w:r>
      <w:r>
        <w:rPr>
          <w:b/>
          <w:sz w:val="16"/>
          <w:szCs w:val="16"/>
        </w:rPr>
        <w:tab/>
      </w:r>
      <w:r>
        <w:rPr>
          <w:b/>
          <w:sz w:val="16"/>
          <w:szCs w:val="16"/>
        </w:rPr>
        <w:tab/>
      </w:r>
      <w:r>
        <w:rPr>
          <w:b/>
          <w:sz w:val="16"/>
          <w:szCs w:val="16"/>
        </w:rPr>
        <w:tab/>
        <w:t>Transport Container (Casket)</w:t>
      </w:r>
      <w:r>
        <w:rPr>
          <w:b/>
          <w:sz w:val="16"/>
          <w:szCs w:val="16"/>
        </w:rPr>
        <w:tab/>
      </w:r>
      <w:r>
        <w:rPr>
          <w:b/>
          <w:sz w:val="16"/>
          <w:szCs w:val="16"/>
        </w:rPr>
        <w:tab/>
      </w:r>
      <w:r>
        <w:rPr>
          <w:b/>
          <w:sz w:val="16"/>
          <w:szCs w:val="16"/>
        </w:rPr>
        <w:tab/>
        <w:t>$480.00</w:t>
      </w:r>
      <w:r>
        <w:rPr>
          <w:b/>
          <w:sz w:val="16"/>
          <w:szCs w:val="16"/>
        </w:rPr>
        <w:tab/>
      </w:r>
    </w:p>
    <w:p w:rsidR="00695425" w:rsidRDefault="00695425" w:rsidP="00695425">
      <w:pPr>
        <w:rPr>
          <w:b/>
          <w:sz w:val="16"/>
          <w:szCs w:val="16"/>
        </w:rPr>
      </w:pPr>
    </w:p>
    <w:p w:rsidR="00695425" w:rsidRDefault="00695425" w:rsidP="00695425">
      <w:pPr>
        <w:rPr>
          <w:b/>
          <w:sz w:val="16"/>
          <w:szCs w:val="16"/>
        </w:rPr>
      </w:pPr>
    </w:p>
    <w:p w:rsidR="00695425" w:rsidRDefault="00695425" w:rsidP="00695425">
      <w:pPr>
        <w:rPr>
          <w:b/>
          <w:sz w:val="16"/>
          <w:szCs w:val="16"/>
        </w:rPr>
      </w:pPr>
    </w:p>
    <w:p w:rsidR="00695425" w:rsidRDefault="00695425" w:rsidP="00695425">
      <w:pPr>
        <w:rPr>
          <w:b/>
          <w:sz w:val="16"/>
          <w:szCs w:val="16"/>
        </w:rPr>
      </w:pPr>
    </w:p>
    <w:p w:rsidR="00695425" w:rsidRPr="00E567F6" w:rsidRDefault="00695425" w:rsidP="00695425">
      <w:pPr>
        <w:jc w:val="center"/>
        <w:rPr>
          <w:b/>
        </w:rPr>
      </w:pPr>
      <w:r w:rsidRPr="00E567F6">
        <w:rPr>
          <w:b/>
        </w:rPr>
        <w:t>Disclaimer of Warranties</w:t>
      </w:r>
    </w:p>
    <w:p w:rsidR="00695425" w:rsidRDefault="00695425" w:rsidP="00695425">
      <w:pPr>
        <w:jc w:val="center"/>
        <w:rPr>
          <w:b/>
          <w:sz w:val="16"/>
          <w:szCs w:val="16"/>
        </w:rPr>
      </w:pPr>
    </w:p>
    <w:p w:rsidR="00695425" w:rsidRPr="00695425" w:rsidRDefault="00695425" w:rsidP="00695425">
      <w:pPr>
        <w:rPr>
          <w:b/>
          <w:sz w:val="16"/>
          <w:szCs w:val="16"/>
        </w:rPr>
      </w:pPr>
      <w:r>
        <w:rPr>
          <w:b/>
          <w:sz w:val="16"/>
          <w:szCs w:val="16"/>
        </w:rPr>
        <w:t xml:space="preserve">Wright’s Funeral Parlor makes no representation of warranties in regards to the casket or alternative containers listed above or in casket selection books. </w:t>
      </w:r>
      <w:r w:rsidR="002744DF">
        <w:rPr>
          <w:b/>
          <w:sz w:val="16"/>
          <w:szCs w:val="16"/>
        </w:rPr>
        <w:t xml:space="preserve"> The only warranties</w:t>
      </w:r>
      <w:r>
        <w:rPr>
          <w:b/>
          <w:sz w:val="16"/>
          <w:szCs w:val="16"/>
        </w:rPr>
        <w:t xml:space="preserve"> </w:t>
      </w:r>
      <w:r w:rsidR="002744DF">
        <w:rPr>
          <w:b/>
          <w:sz w:val="16"/>
          <w:szCs w:val="16"/>
        </w:rPr>
        <w:t xml:space="preserve">(expressed, </w:t>
      </w:r>
      <w:r>
        <w:rPr>
          <w:b/>
          <w:sz w:val="16"/>
          <w:szCs w:val="16"/>
        </w:rPr>
        <w:t>i</w:t>
      </w:r>
      <w:r w:rsidR="002744DF">
        <w:rPr>
          <w:b/>
          <w:sz w:val="16"/>
          <w:szCs w:val="16"/>
        </w:rPr>
        <w:t>mplied or</w:t>
      </w:r>
      <w:r>
        <w:rPr>
          <w:b/>
          <w:sz w:val="16"/>
          <w:szCs w:val="16"/>
        </w:rPr>
        <w:t xml:space="preserve"> </w:t>
      </w:r>
      <w:r w:rsidR="002744DF">
        <w:rPr>
          <w:b/>
          <w:sz w:val="16"/>
          <w:szCs w:val="16"/>
        </w:rPr>
        <w:t>granted)</w:t>
      </w:r>
      <w:r>
        <w:rPr>
          <w:b/>
          <w:sz w:val="16"/>
          <w:szCs w:val="16"/>
        </w:rPr>
        <w:t xml:space="preserve"> in connection with </w:t>
      </w:r>
      <w:r w:rsidR="002744DF">
        <w:rPr>
          <w:b/>
          <w:sz w:val="16"/>
          <w:szCs w:val="16"/>
        </w:rPr>
        <w:t>the caskets and alternative c</w:t>
      </w:r>
      <w:r>
        <w:rPr>
          <w:b/>
          <w:sz w:val="16"/>
          <w:szCs w:val="16"/>
        </w:rPr>
        <w:t xml:space="preserve">ontainers sold are the written warranties, if any, extended by the </w:t>
      </w:r>
      <w:r w:rsidR="002744DF">
        <w:rPr>
          <w:b/>
          <w:sz w:val="16"/>
          <w:szCs w:val="16"/>
        </w:rPr>
        <w:t>manufacturers</w:t>
      </w:r>
      <w:r>
        <w:rPr>
          <w:b/>
          <w:sz w:val="16"/>
          <w:szCs w:val="16"/>
        </w:rPr>
        <w:t xml:space="preserve"> of the products. </w:t>
      </w:r>
      <w:r w:rsidR="00E567F6">
        <w:rPr>
          <w:b/>
          <w:sz w:val="16"/>
          <w:szCs w:val="16"/>
        </w:rPr>
        <w:t xml:space="preserve">Wright’s Funeral Parlor hereby expressly disclaims all warranties, expressed or implied, relating to the caskets, including but not limited to, the implied warranties of merchantability and fitness for a particular purpose. </w:t>
      </w:r>
    </w:p>
    <w:p w:rsidR="00B721DF" w:rsidRDefault="00B721DF" w:rsidP="00B721DF">
      <w:pPr>
        <w:jc w:val="center"/>
        <w:rPr>
          <w:b/>
          <w:sz w:val="16"/>
          <w:szCs w:val="16"/>
        </w:rPr>
      </w:pPr>
    </w:p>
    <w:p w:rsidR="00FC3BDA" w:rsidRDefault="00FC3BDA" w:rsidP="00B721DF">
      <w:pPr>
        <w:jc w:val="center"/>
        <w:rPr>
          <w:b/>
          <w:sz w:val="16"/>
          <w:szCs w:val="16"/>
        </w:rPr>
      </w:pPr>
    </w:p>
    <w:p w:rsidR="00FC3BDA" w:rsidRDefault="00FC3BDA" w:rsidP="00B721DF">
      <w:pPr>
        <w:jc w:val="center"/>
        <w:rPr>
          <w:b/>
          <w:sz w:val="16"/>
          <w:szCs w:val="16"/>
        </w:rPr>
      </w:pPr>
    </w:p>
    <w:p w:rsidR="00FC3BDA" w:rsidRDefault="00FC3BDA" w:rsidP="00B721DF">
      <w:pPr>
        <w:jc w:val="center"/>
        <w:rPr>
          <w:b/>
          <w:sz w:val="16"/>
          <w:szCs w:val="16"/>
        </w:rPr>
      </w:pPr>
    </w:p>
    <w:p w:rsidR="00FC3BDA" w:rsidRDefault="00FC3BDA" w:rsidP="00B721DF">
      <w:pPr>
        <w:jc w:val="center"/>
        <w:rPr>
          <w:b/>
          <w:sz w:val="16"/>
          <w:szCs w:val="16"/>
        </w:rPr>
      </w:pPr>
    </w:p>
    <w:p w:rsidR="00FC3BDA" w:rsidRDefault="00FC3BDA" w:rsidP="00B721DF">
      <w:pPr>
        <w:jc w:val="center"/>
        <w:rPr>
          <w:b/>
          <w:sz w:val="16"/>
          <w:szCs w:val="16"/>
        </w:rPr>
      </w:pPr>
    </w:p>
    <w:p w:rsidR="00FC3BDA" w:rsidRDefault="00FC3BDA" w:rsidP="00B721DF">
      <w:pPr>
        <w:jc w:val="center"/>
        <w:rPr>
          <w:b/>
          <w:sz w:val="16"/>
          <w:szCs w:val="16"/>
        </w:rPr>
      </w:pPr>
    </w:p>
    <w:p w:rsidR="00FC3BDA" w:rsidRDefault="00FC3BDA" w:rsidP="00B721DF">
      <w:pPr>
        <w:jc w:val="center"/>
        <w:rPr>
          <w:b/>
          <w:sz w:val="16"/>
          <w:szCs w:val="16"/>
        </w:rPr>
      </w:pPr>
    </w:p>
    <w:p w:rsidR="00FC3BDA" w:rsidRDefault="00FC3BDA" w:rsidP="00B721DF">
      <w:pPr>
        <w:jc w:val="center"/>
        <w:rPr>
          <w:b/>
          <w:sz w:val="16"/>
          <w:szCs w:val="16"/>
        </w:rPr>
      </w:pPr>
    </w:p>
    <w:p w:rsidR="00FC3BDA" w:rsidRDefault="00FC3BDA" w:rsidP="00B721DF">
      <w:pPr>
        <w:jc w:val="center"/>
        <w:rPr>
          <w:b/>
          <w:sz w:val="16"/>
          <w:szCs w:val="16"/>
        </w:rPr>
      </w:pPr>
    </w:p>
    <w:p w:rsidR="00FC3BDA" w:rsidRDefault="00FC3BDA" w:rsidP="00B721DF">
      <w:pPr>
        <w:jc w:val="center"/>
        <w:rPr>
          <w:b/>
          <w:sz w:val="16"/>
          <w:szCs w:val="16"/>
        </w:rPr>
      </w:pPr>
    </w:p>
    <w:p w:rsidR="00FC3BDA" w:rsidRDefault="00FC3BDA" w:rsidP="00B721DF">
      <w:pPr>
        <w:jc w:val="center"/>
        <w:rPr>
          <w:b/>
          <w:sz w:val="16"/>
          <w:szCs w:val="16"/>
        </w:rPr>
      </w:pPr>
    </w:p>
    <w:p w:rsidR="00FC3BDA" w:rsidRDefault="00FC3BDA" w:rsidP="00B721DF">
      <w:pPr>
        <w:jc w:val="center"/>
        <w:rPr>
          <w:b/>
          <w:sz w:val="16"/>
          <w:szCs w:val="16"/>
        </w:rPr>
      </w:pPr>
    </w:p>
    <w:p w:rsidR="00FC3BDA" w:rsidRDefault="00FC3BDA" w:rsidP="00B721DF">
      <w:pPr>
        <w:jc w:val="center"/>
        <w:rPr>
          <w:b/>
          <w:sz w:val="16"/>
          <w:szCs w:val="16"/>
        </w:rPr>
      </w:pPr>
    </w:p>
    <w:p w:rsidR="00FC3BDA" w:rsidRDefault="00FC3BDA" w:rsidP="00B721DF">
      <w:pPr>
        <w:jc w:val="center"/>
        <w:rPr>
          <w:b/>
          <w:sz w:val="16"/>
          <w:szCs w:val="16"/>
        </w:rPr>
      </w:pPr>
    </w:p>
    <w:p w:rsidR="00FC3BDA" w:rsidRDefault="00FC3BDA" w:rsidP="00B721DF">
      <w:pPr>
        <w:jc w:val="center"/>
        <w:rPr>
          <w:b/>
          <w:sz w:val="16"/>
          <w:szCs w:val="16"/>
        </w:rPr>
      </w:pPr>
    </w:p>
    <w:p w:rsidR="00FC3BDA" w:rsidRDefault="00FC3BDA" w:rsidP="00B721DF">
      <w:pPr>
        <w:jc w:val="center"/>
        <w:rPr>
          <w:b/>
          <w:sz w:val="16"/>
          <w:szCs w:val="16"/>
        </w:rPr>
      </w:pPr>
    </w:p>
    <w:p w:rsidR="00FC3BDA" w:rsidRDefault="00FC3BDA" w:rsidP="00B721DF">
      <w:pPr>
        <w:jc w:val="center"/>
        <w:rPr>
          <w:b/>
          <w:sz w:val="16"/>
          <w:szCs w:val="16"/>
        </w:rPr>
      </w:pPr>
    </w:p>
    <w:p w:rsidR="00FC3BDA" w:rsidRDefault="00FC3BDA" w:rsidP="00B721DF">
      <w:pPr>
        <w:jc w:val="center"/>
        <w:rPr>
          <w:b/>
          <w:sz w:val="16"/>
          <w:szCs w:val="16"/>
        </w:rPr>
      </w:pPr>
    </w:p>
    <w:p w:rsidR="00FC3BDA" w:rsidRDefault="00FC3BDA" w:rsidP="00B721DF">
      <w:pPr>
        <w:jc w:val="center"/>
        <w:rPr>
          <w:b/>
          <w:sz w:val="16"/>
          <w:szCs w:val="16"/>
        </w:rPr>
      </w:pPr>
    </w:p>
    <w:p w:rsidR="00FC3BDA" w:rsidRDefault="00FC3BDA" w:rsidP="00B721DF">
      <w:pPr>
        <w:jc w:val="center"/>
        <w:rPr>
          <w:b/>
          <w:sz w:val="16"/>
          <w:szCs w:val="16"/>
        </w:rPr>
      </w:pPr>
    </w:p>
    <w:p w:rsidR="00FC3BDA" w:rsidRDefault="00FC3BDA" w:rsidP="00B721DF">
      <w:pPr>
        <w:jc w:val="center"/>
        <w:rPr>
          <w:b/>
          <w:sz w:val="16"/>
          <w:szCs w:val="16"/>
        </w:rPr>
      </w:pPr>
    </w:p>
    <w:p w:rsidR="00FC3BDA" w:rsidRDefault="00FC3BDA" w:rsidP="00B721DF">
      <w:pPr>
        <w:jc w:val="center"/>
        <w:rPr>
          <w:b/>
          <w:sz w:val="16"/>
          <w:szCs w:val="16"/>
        </w:rPr>
      </w:pPr>
    </w:p>
    <w:p w:rsidR="00FC3BDA" w:rsidRDefault="00FC3BDA" w:rsidP="00B721DF">
      <w:pPr>
        <w:jc w:val="center"/>
        <w:rPr>
          <w:b/>
          <w:sz w:val="16"/>
          <w:szCs w:val="16"/>
        </w:rPr>
      </w:pPr>
    </w:p>
    <w:p w:rsidR="00FC3BDA" w:rsidRDefault="00FC3BDA" w:rsidP="00B721DF">
      <w:pPr>
        <w:jc w:val="center"/>
        <w:rPr>
          <w:b/>
          <w:sz w:val="16"/>
          <w:szCs w:val="16"/>
        </w:rPr>
      </w:pPr>
    </w:p>
    <w:p w:rsidR="00EB6FB8" w:rsidRDefault="00EB6FB8" w:rsidP="00FC3BDA">
      <w:pPr>
        <w:jc w:val="center"/>
        <w:rPr>
          <w:b/>
        </w:rPr>
      </w:pPr>
    </w:p>
    <w:p w:rsidR="00313956" w:rsidRDefault="00313956" w:rsidP="00313956">
      <w:pPr>
        <w:rPr>
          <w:b/>
        </w:rPr>
      </w:pPr>
    </w:p>
    <w:p w:rsidR="00FC3BDA" w:rsidRPr="00FC3BDA" w:rsidRDefault="00FC3BDA" w:rsidP="00313956">
      <w:pPr>
        <w:jc w:val="center"/>
        <w:rPr>
          <w:b/>
        </w:rPr>
      </w:pPr>
      <w:r w:rsidRPr="00FC3BDA">
        <w:rPr>
          <w:b/>
        </w:rPr>
        <w:t>WRIGHT’S FUNERAL PARLOR</w:t>
      </w:r>
    </w:p>
    <w:p w:rsidR="00FC3BDA" w:rsidRPr="00FC3BDA" w:rsidRDefault="00FC3BDA" w:rsidP="00FC3BDA">
      <w:pPr>
        <w:jc w:val="center"/>
        <w:rPr>
          <w:b/>
          <w:sz w:val="16"/>
          <w:szCs w:val="16"/>
        </w:rPr>
      </w:pPr>
      <w:r w:rsidRPr="00FC3BDA">
        <w:rPr>
          <w:b/>
          <w:sz w:val="16"/>
          <w:szCs w:val="16"/>
        </w:rPr>
        <w:t>1913 JUNCTION HWY • KERRVILLE, TEXAS 78028</w:t>
      </w:r>
    </w:p>
    <w:p w:rsidR="00FC3BDA" w:rsidRPr="00FC3BDA" w:rsidRDefault="00FC3BDA" w:rsidP="00FC3BDA">
      <w:pPr>
        <w:jc w:val="center"/>
        <w:rPr>
          <w:b/>
          <w:sz w:val="16"/>
          <w:szCs w:val="16"/>
        </w:rPr>
      </w:pPr>
      <w:r w:rsidRPr="00FC3BDA">
        <w:rPr>
          <w:b/>
          <w:sz w:val="16"/>
          <w:szCs w:val="16"/>
        </w:rPr>
        <w:t>830-895-3323 • 830-895-3313 (FAX)</w:t>
      </w:r>
    </w:p>
    <w:p w:rsidR="00FC3BDA" w:rsidRPr="00FC3BDA" w:rsidRDefault="00FC3BDA" w:rsidP="00FC3BDA">
      <w:pPr>
        <w:jc w:val="center"/>
        <w:rPr>
          <w:b/>
          <w:sz w:val="16"/>
          <w:szCs w:val="16"/>
        </w:rPr>
      </w:pPr>
      <w:r w:rsidRPr="00FC3BDA">
        <w:rPr>
          <w:b/>
          <w:sz w:val="16"/>
          <w:szCs w:val="16"/>
        </w:rPr>
        <w:t>TOLL FREE 1-888-438-9819</w:t>
      </w:r>
    </w:p>
    <w:p w:rsidR="00FC3BDA" w:rsidRPr="00FC3BDA" w:rsidRDefault="00FC3BDA" w:rsidP="00FC3BDA">
      <w:pPr>
        <w:jc w:val="center"/>
        <w:rPr>
          <w:b/>
          <w:sz w:val="16"/>
          <w:szCs w:val="16"/>
        </w:rPr>
      </w:pPr>
      <w:r w:rsidRPr="00FC3BDA">
        <w:rPr>
          <w:b/>
          <w:sz w:val="16"/>
          <w:szCs w:val="16"/>
        </w:rPr>
        <w:t>EMAIL wrights@ktc.com</w:t>
      </w:r>
    </w:p>
    <w:p w:rsidR="00FC3BDA" w:rsidRDefault="003C1FA3" w:rsidP="00FC3BDA">
      <w:pPr>
        <w:jc w:val="center"/>
        <w:rPr>
          <w:b/>
          <w:sz w:val="16"/>
          <w:szCs w:val="16"/>
        </w:rPr>
      </w:pPr>
      <w:hyperlink r:id="rId10" w:history="1">
        <w:r w:rsidR="00FC3BDA" w:rsidRPr="00076600">
          <w:rPr>
            <w:rStyle w:val="Hyperlink"/>
            <w:b/>
            <w:sz w:val="16"/>
            <w:szCs w:val="16"/>
          </w:rPr>
          <w:t>www.wrightsfuneralparlor.net</w:t>
        </w:r>
      </w:hyperlink>
    </w:p>
    <w:p w:rsidR="00FC3BDA" w:rsidRDefault="00FC3BDA" w:rsidP="00FC3BDA">
      <w:pPr>
        <w:jc w:val="center"/>
        <w:rPr>
          <w:b/>
          <w:sz w:val="16"/>
          <w:szCs w:val="16"/>
        </w:rPr>
      </w:pPr>
    </w:p>
    <w:p w:rsidR="00FC3BDA" w:rsidRPr="00FC3BDA" w:rsidRDefault="00FC3BDA" w:rsidP="00FC3BDA">
      <w:pPr>
        <w:jc w:val="center"/>
        <w:rPr>
          <w:b/>
          <w:sz w:val="16"/>
          <w:szCs w:val="16"/>
        </w:rPr>
      </w:pPr>
      <w:r w:rsidRPr="00FC3BDA">
        <w:rPr>
          <w:b/>
          <w:sz w:val="16"/>
          <w:szCs w:val="16"/>
        </w:rPr>
        <w:t xml:space="preserve">The prices in this general price list are </w:t>
      </w:r>
      <w:r>
        <w:rPr>
          <w:b/>
          <w:sz w:val="16"/>
          <w:szCs w:val="16"/>
        </w:rPr>
        <w:t xml:space="preserve">effective as of </w:t>
      </w:r>
      <w:r w:rsidR="008F4047">
        <w:rPr>
          <w:b/>
          <w:sz w:val="16"/>
          <w:szCs w:val="16"/>
        </w:rPr>
        <w:t>Jan.</w:t>
      </w:r>
      <w:r w:rsidR="00EB6FB8">
        <w:rPr>
          <w:b/>
          <w:sz w:val="16"/>
          <w:szCs w:val="16"/>
        </w:rPr>
        <w:t xml:space="preserve"> 01, 2015</w:t>
      </w:r>
      <w:r w:rsidRPr="00FC3BDA">
        <w:rPr>
          <w:b/>
          <w:sz w:val="16"/>
          <w:szCs w:val="16"/>
        </w:rPr>
        <w:t xml:space="preserve"> and can be subject to change without notice.  Charges are only for those items that you select or that are required. If we are required by law or by a cemetery or crematory to use any items we will explain the reasons in writing below. Please note that there may be charges for items such as cemetery fees, flowers, newspaper notices, police escort and additional cash advances (Article 458B &amp; S.I.)</w:t>
      </w:r>
    </w:p>
    <w:p w:rsidR="00FC3BDA" w:rsidRPr="00FC3BDA" w:rsidRDefault="00FC3BDA" w:rsidP="00FC3BDA">
      <w:pPr>
        <w:jc w:val="center"/>
        <w:rPr>
          <w:b/>
          <w:sz w:val="16"/>
          <w:szCs w:val="16"/>
        </w:rPr>
      </w:pPr>
    </w:p>
    <w:p w:rsidR="00FC3BDA" w:rsidRDefault="00FC3BDA" w:rsidP="00FC3BDA">
      <w:pPr>
        <w:jc w:val="center"/>
        <w:rPr>
          <w:b/>
          <w:sz w:val="16"/>
          <w:szCs w:val="16"/>
        </w:rPr>
      </w:pPr>
      <w:r w:rsidRPr="00FC3BDA">
        <w:rPr>
          <w:b/>
          <w:sz w:val="16"/>
          <w:szCs w:val="16"/>
        </w:rPr>
        <w:t>TO HELP YOU SELECT A</w:t>
      </w:r>
      <w:r w:rsidR="00CE0015">
        <w:rPr>
          <w:b/>
          <w:sz w:val="16"/>
          <w:szCs w:val="16"/>
        </w:rPr>
        <w:t>N OUTER BURIAL</w:t>
      </w:r>
      <w:r w:rsidRPr="00FC3BDA">
        <w:rPr>
          <w:b/>
          <w:sz w:val="16"/>
          <w:szCs w:val="16"/>
        </w:rPr>
        <w:t xml:space="preserve">, WE HAVE PLACED PRICING IN EACH </w:t>
      </w:r>
      <w:r>
        <w:rPr>
          <w:b/>
          <w:sz w:val="16"/>
          <w:szCs w:val="16"/>
        </w:rPr>
        <w:t>OUTER BURIAL CONTAINER</w:t>
      </w:r>
      <w:r w:rsidRPr="00FC3BDA">
        <w:rPr>
          <w:b/>
          <w:sz w:val="16"/>
          <w:szCs w:val="16"/>
        </w:rPr>
        <w:t xml:space="preserve"> IN THE SHOWROOM. THE PRICES ON THIS LIST CORRESPOND WITH THE PRICES IN THE SHOWROOM.</w:t>
      </w:r>
    </w:p>
    <w:p w:rsidR="00FC3BDA" w:rsidRDefault="00FC3BDA" w:rsidP="00FC3BDA">
      <w:pPr>
        <w:jc w:val="center"/>
        <w:rPr>
          <w:b/>
          <w:sz w:val="16"/>
          <w:szCs w:val="16"/>
        </w:rPr>
      </w:pPr>
    </w:p>
    <w:p w:rsidR="00FC3BDA" w:rsidRDefault="00FC3BDA" w:rsidP="00FC3BDA">
      <w:pPr>
        <w:jc w:val="center"/>
        <w:rPr>
          <w:b/>
          <w:sz w:val="16"/>
          <w:szCs w:val="16"/>
        </w:rPr>
      </w:pPr>
    </w:p>
    <w:p w:rsidR="00FC3BDA" w:rsidRDefault="00FC3BDA" w:rsidP="00FC3BDA">
      <w:pPr>
        <w:jc w:val="center"/>
        <w:rPr>
          <w:b/>
        </w:rPr>
      </w:pPr>
      <w:r w:rsidRPr="00FC3BDA">
        <w:rPr>
          <w:b/>
        </w:rPr>
        <w:t>OUTER BURIAL CONTAINER PRICE LIST</w:t>
      </w:r>
    </w:p>
    <w:p w:rsidR="00FC3BDA" w:rsidRDefault="00FC3BDA" w:rsidP="00FC3BDA">
      <w:pPr>
        <w:jc w:val="center"/>
        <w:rPr>
          <w:b/>
          <w:sz w:val="16"/>
          <w:szCs w:val="16"/>
        </w:rPr>
      </w:pPr>
    </w:p>
    <w:p w:rsidR="00FC3BDA" w:rsidRDefault="00FC3BDA" w:rsidP="00FC3BDA">
      <w:pPr>
        <w:jc w:val="center"/>
        <w:rPr>
          <w:b/>
          <w:sz w:val="16"/>
          <w:szCs w:val="16"/>
        </w:rPr>
      </w:pPr>
    </w:p>
    <w:p w:rsidR="00FC3BDA" w:rsidRDefault="00FC3BDA" w:rsidP="00FC3BDA">
      <w:pPr>
        <w:pStyle w:val="ListParagraph"/>
        <w:numPr>
          <w:ilvl w:val="0"/>
          <w:numId w:val="25"/>
        </w:numPr>
        <w:rPr>
          <w:b/>
          <w:sz w:val="16"/>
          <w:szCs w:val="16"/>
        </w:rPr>
      </w:pPr>
      <w:r>
        <w:rPr>
          <w:b/>
          <w:sz w:val="16"/>
          <w:szCs w:val="16"/>
        </w:rPr>
        <w:t>Do</w:t>
      </w:r>
      <w:r w:rsidR="00EB6FB8">
        <w:rPr>
          <w:b/>
          <w:sz w:val="16"/>
          <w:szCs w:val="16"/>
        </w:rPr>
        <w:t>ric, Concrete Grave Liner</w:t>
      </w:r>
      <w:r w:rsidR="00EB6FB8">
        <w:rPr>
          <w:b/>
          <w:sz w:val="16"/>
          <w:szCs w:val="16"/>
        </w:rPr>
        <w:tab/>
      </w:r>
      <w:r w:rsidR="00EB6FB8">
        <w:rPr>
          <w:b/>
          <w:sz w:val="16"/>
          <w:szCs w:val="16"/>
        </w:rPr>
        <w:tab/>
      </w:r>
      <w:r w:rsidR="00EB6FB8">
        <w:rPr>
          <w:b/>
          <w:sz w:val="16"/>
          <w:szCs w:val="16"/>
        </w:rPr>
        <w:tab/>
      </w:r>
      <w:r w:rsidR="00EB6FB8">
        <w:rPr>
          <w:b/>
          <w:sz w:val="16"/>
          <w:szCs w:val="16"/>
        </w:rPr>
        <w:tab/>
      </w:r>
      <w:r w:rsidR="00EB6FB8">
        <w:rPr>
          <w:b/>
          <w:sz w:val="16"/>
          <w:szCs w:val="16"/>
        </w:rPr>
        <w:tab/>
        <w:t>$9</w:t>
      </w:r>
      <w:r>
        <w:rPr>
          <w:b/>
          <w:sz w:val="16"/>
          <w:szCs w:val="16"/>
        </w:rPr>
        <w:t>50.00</w:t>
      </w:r>
    </w:p>
    <w:p w:rsidR="00FC3BDA" w:rsidRDefault="00FC3BDA" w:rsidP="00FC3BDA">
      <w:pPr>
        <w:pStyle w:val="ListParagraph"/>
        <w:rPr>
          <w:b/>
          <w:sz w:val="16"/>
          <w:szCs w:val="16"/>
        </w:rPr>
      </w:pPr>
    </w:p>
    <w:p w:rsidR="00FC3BDA" w:rsidRDefault="00FC3BDA" w:rsidP="00FC3BDA">
      <w:pPr>
        <w:pStyle w:val="ListParagraph"/>
        <w:numPr>
          <w:ilvl w:val="0"/>
          <w:numId w:val="25"/>
        </w:numPr>
        <w:rPr>
          <w:b/>
          <w:sz w:val="16"/>
          <w:szCs w:val="16"/>
        </w:rPr>
      </w:pPr>
      <w:r>
        <w:rPr>
          <w:b/>
          <w:sz w:val="16"/>
          <w:szCs w:val="16"/>
        </w:rPr>
        <w:t>Dori</w:t>
      </w:r>
      <w:r w:rsidR="00EB6FB8">
        <w:rPr>
          <w:b/>
          <w:sz w:val="16"/>
          <w:szCs w:val="16"/>
        </w:rPr>
        <w:t>c, Delphi Unlined Concrete Vault</w:t>
      </w:r>
      <w:r w:rsidR="00EB6FB8">
        <w:rPr>
          <w:b/>
          <w:sz w:val="16"/>
          <w:szCs w:val="16"/>
        </w:rPr>
        <w:tab/>
      </w:r>
      <w:r w:rsidR="00EB6FB8">
        <w:rPr>
          <w:b/>
          <w:sz w:val="16"/>
          <w:szCs w:val="16"/>
        </w:rPr>
        <w:tab/>
      </w:r>
      <w:r w:rsidR="00EB6FB8">
        <w:rPr>
          <w:b/>
          <w:sz w:val="16"/>
          <w:szCs w:val="16"/>
        </w:rPr>
        <w:tab/>
      </w:r>
      <w:r w:rsidR="00EB6FB8">
        <w:rPr>
          <w:b/>
          <w:sz w:val="16"/>
          <w:szCs w:val="16"/>
        </w:rPr>
        <w:tab/>
        <w:t>$13</w:t>
      </w:r>
      <w:r>
        <w:rPr>
          <w:b/>
          <w:sz w:val="16"/>
          <w:szCs w:val="16"/>
        </w:rPr>
        <w:t>10.00</w:t>
      </w:r>
    </w:p>
    <w:p w:rsidR="00FC3BDA" w:rsidRPr="00FC3BDA" w:rsidRDefault="00FC3BDA" w:rsidP="00FC3BDA">
      <w:pPr>
        <w:pStyle w:val="ListParagraph"/>
        <w:rPr>
          <w:b/>
          <w:sz w:val="16"/>
          <w:szCs w:val="16"/>
        </w:rPr>
      </w:pPr>
    </w:p>
    <w:p w:rsidR="00FC3BDA" w:rsidRDefault="00FC3BDA" w:rsidP="00FC3BDA">
      <w:pPr>
        <w:pStyle w:val="ListParagraph"/>
        <w:numPr>
          <w:ilvl w:val="0"/>
          <w:numId w:val="25"/>
        </w:numPr>
        <w:rPr>
          <w:b/>
          <w:sz w:val="16"/>
          <w:szCs w:val="16"/>
        </w:rPr>
      </w:pPr>
      <w:r>
        <w:rPr>
          <w:b/>
          <w:sz w:val="16"/>
          <w:szCs w:val="16"/>
        </w:rPr>
        <w:t>Dor</w:t>
      </w:r>
      <w:r w:rsidR="00EB6FB8">
        <w:rPr>
          <w:b/>
          <w:sz w:val="16"/>
          <w:szCs w:val="16"/>
        </w:rPr>
        <w:t>ic, Titan Concrete Double Wall Basic Vault</w:t>
      </w:r>
      <w:r w:rsidR="00EB6FB8">
        <w:rPr>
          <w:b/>
          <w:sz w:val="16"/>
          <w:szCs w:val="16"/>
        </w:rPr>
        <w:tab/>
      </w:r>
      <w:r w:rsidR="00EB6FB8">
        <w:rPr>
          <w:b/>
          <w:sz w:val="16"/>
          <w:szCs w:val="16"/>
        </w:rPr>
        <w:tab/>
      </w:r>
      <w:r w:rsidR="00EB6FB8">
        <w:rPr>
          <w:b/>
          <w:sz w:val="16"/>
          <w:szCs w:val="16"/>
        </w:rPr>
        <w:tab/>
        <w:t>$15</w:t>
      </w:r>
      <w:r>
        <w:rPr>
          <w:b/>
          <w:sz w:val="16"/>
          <w:szCs w:val="16"/>
        </w:rPr>
        <w:t>20.00</w:t>
      </w:r>
    </w:p>
    <w:p w:rsidR="00FC3BDA" w:rsidRPr="00FC3BDA" w:rsidRDefault="00FC3BDA" w:rsidP="00FC3BDA">
      <w:pPr>
        <w:pStyle w:val="ListParagraph"/>
        <w:rPr>
          <w:b/>
          <w:sz w:val="16"/>
          <w:szCs w:val="16"/>
        </w:rPr>
      </w:pPr>
    </w:p>
    <w:p w:rsidR="00FC3BDA" w:rsidRDefault="00FC3BDA" w:rsidP="00FC3BDA">
      <w:pPr>
        <w:pStyle w:val="ListParagraph"/>
        <w:numPr>
          <w:ilvl w:val="0"/>
          <w:numId w:val="25"/>
        </w:numPr>
        <w:rPr>
          <w:b/>
          <w:sz w:val="16"/>
          <w:szCs w:val="16"/>
        </w:rPr>
      </w:pPr>
      <w:r>
        <w:rPr>
          <w:b/>
          <w:sz w:val="16"/>
          <w:szCs w:val="16"/>
        </w:rPr>
        <w:t xml:space="preserve">Doric, Tiara Concrete </w:t>
      </w:r>
      <w:r w:rsidR="00EB6FB8">
        <w:rPr>
          <w:b/>
          <w:sz w:val="16"/>
          <w:szCs w:val="16"/>
        </w:rPr>
        <w:t xml:space="preserve">Double Wall Basic </w:t>
      </w:r>
      <w:r>
        <w:rPr>
          <w:b/>
          <w:sz w:val="16"/>
          <w:szCs w:val="16"/>
        </w:rPr>
        <w:t>Vault</w:t>
      </w:r>
      <w:r w:rsidR="00EB6FB8">
        <w:rPr>
          <w:b/>
          <w:sz w:val="16"/>
          <w:szCs w:val="16"/>
        </w:rPr>
        <w:tab/>
      </w:r>
      <w:r w:rsidR="00EB6FB8">
        <w:rPr>
          <w:b/>
          <w:sz w:val="16"/>
          <w:szCs w:val="16"/>
        </w:rPr>
        <w:tab/>
      </w:r>
      <w:r w:rsidR="00EB6FB8">
        <w:rPr>
          <w:b/>
          <w:sz w:val="16"/>
          <w:szCs w:val="16"/>
        </w:rPr>
        <w:tab/>
        <w:t>$16</w:t>
      </w:r>
      <w:r>
        <w:rPr>
          <w:b/>
          <w:sz w:val="16"/>
          <w:szCs w:val="16"/>
        </w:rPr>
        <w:t>75.00</w:t>
      </w:r>
    </w:p>
    <w:p w:rsidR="00FC3BDA" w:rsidRPr="00FC3BDA" w:rsidRDefault="00FC3BDA" w:rsidP="00FC3BDA">
      <w:pPr>
        <w:pStyle w:val="ListParagraph"/>
        <w:rPr>
          <w:b/>
          <w:sz w:val="16"/>
          <w:szCs w:val="16"/>
        </w:rPr>
      </w:pPr>
    </w:p>
    <w:p w:rsidR="00FC3BDA" w:rsidRDefault="00FC3BDA" w:rsidP="00FC3BDA">
      <w:pPr>
        <w:pStyle w:val="ListParagraph"/>
        <w:numPr>
          <w:ilvl w:val="0"/>
          <w:numId w:val="25"/>
        </w:numPr>
        <w:rPr>
          <w:b/>
          <w:sz w:val="16"/>
          <w:szCs w:val="16"/>
        </w:rPr>
      </w:pPr>
      <w:r>
        <w:rPr>
          <w:b/>
          <w:sz w:val="16"/>
          <w:szCs w:val="16"/>
        </w:rPr>
        <w:t>Doric, Phoenix Concrete</w:t>
      </w:r>
      <w:r w:rsidR="00EB6FB8">
        <w:rPr>
          <w:b/>
          <w:sz w:val="16"/>
          <w:szCs w:val="16"/>
        </w:rPr>
        <w:t xml:space="preserve"> Double Wall STD Vault</w:t>
      </w:r>
      <w:r w:rsidR="00EB6FB8">
        <w:rPr>
          <w:b/>
          <w:sz w:val="16"/>
          <w:szCs w:val="16"/>
        </w:rPr>
        <w:tab/>
      </w:r>
      <w:r w:rsidR="00EB6FB8">
        <w:rPr>
          <w:b/>
          <w:sz w:val="16"/>
          <w:szCs w:val="16"/>
        </w:rPr>
        <w:tab/>
      </w:r>
      <w:r w:rsidR="00EB6FB8">
        <w:rPr>
          <w:b/>
          <w:sz w:val="16"/>
          <w:szCs w:val="16"/>
        </w:rPr>
        <w:tab/>
        <w:t>$18</w:t>
      </w:r>
      <w:r w:rsidR="006C0C3C">
        <w:rPr>
          <w:b/>
          <w:sz w:val="16"/>
          <w:szCs w:val="16"/>
        </w:rPr>
        <w:t>5</w:t>
      </w:r>
      <w:r>
        <w:rPr>
          <w:b/>
          <w:sz w:val="16"/>
          <w:szCs w:val="16"/>
        </w:rPr>
        <w:t>0.00</w:t>
      </w:r>
    </w:p>
    <w:p w:rsidR="00FC3BDA" w:rsidRPr="00FC3BDA" w:rsidRDefault="00FC3BDA" w:rsidP="00FC3BDA">
      <w:pPr>
        <w:pStyle w:val="ListParagraph"/>
        <w:rPr>
          <w:b/>
          <w:sz w:val="16"/>
          <w:szCs w:val="16"/>
        </w:rPr>
      </w:pPr>
    </w:p>
    <w:p w:rsidR="00FC3BDA" w:rsidRDefault="00FC3BDA" w:rsidP="00FC3BDA">
      <w:pPr>
        <w:pStyle w:val="ListParagraph"/>
        <w:numPr>
          <w:ilvl w:val="0"/>
          <w:numId w:val="25"/>
        </w:numPr>
        <w:rPr>
          <w:b/>
          <w:sz w:val="16"/>
          <w:szCs w:val="16"/>
        </w:rPr>
      </w:pPr>
      <w:r>
        <w:rPr>
          <w:b/>
          <w:sz w:val="16"/>
          <w:szCs w:val="16"/>
        </w:rPr>
        <w:t>Doric,</w:t>
      </w:r>
      <w:r w:rsidR="00EB6FB8">
        <w:rPr>
          <w:b/>
          <w:sz w:val="16"/>
          <w:szCs w:val="16"/>
        </w:rPr>
        <w:t xml:space="preserve"> Patrician Double Wall Concrete STD Vault</w:t>
      </w:r>
      <w:r w:rsidR="00EB6FB8">
        <w:rPr>
          <w:b/>
          <w:sz w:val="16"/>
          <w:szCs w:val="16"/>
        </w:rPr>
        <w:tab/>
      </w:r>
      <w:r w:rsidR="00EB6FB8">
        <w:rPr>
          <w:b/>
          <w:sz w:val="16"/>
          <w:szCs w:val="16"/>
        </w:rPr>
        <w:tab/>
      </w:r>
      <w:r w:rsidR="00EB6FB8">
        <w:rPr>
          <w:b/>
          <w:sz w:val="16"/>
          <w:szCs w:val="16"/>
        </w:rPr>
        <w:tab/>
        <w:t>$20</w:t>
      </w:r>
      <w:r>
        <w:rPr>
          <w:b/>
          <w:sz w:val="16"/>
          <w:szCs w:val="16"/>
        </w:rPr>
        <w:t>70.00</w:t>
      </w:r>
    </w:p>
    <w:p w:rsidR="00FC3BDA" w:rsidRPr="00FC3BDA" w:rsidRDefault="00FC3BDA" w:rsidP="00FC3BDA">
      <w:pPr>
        <w:pStyle w:val="ListParagraph"/>
        <w:rPr>
          <w:b/>
          <w:sz w:val="16"/>
          <w:szCs w:val="16"/>
        </w:rPr>
      </w:pPr>
    </w:p>
    <w:p w:rsidR="00FC3BDA" w:rsidRDefault="00FC3BDA" w:rsidP="00FC3BDA">
      <w:pPr>
        <w:pStyle w:val="ListParagraph"/>
        <w:numPr>
          <w:ilvl w:val="0"/>
          <w:numId w:val="25"/>
        </w:numPr>
        <w:rPr>
          <w:b/>
          <w:sz w:val="16"/>
          <w:szCs w:val="16"/>
        </w:rPr>
      </w:pPr>
      <w:r>
        <w:rPr>
          <w:b/>
          <w:sz w:val="16"/>
          <w:szCs w:val="16"/>
        </w:rPr>
        <w:t>Doric, Athenian Stainless Steel Vault</w:t>
      </w:r>
      <w:r>
        <w:rPr>
          <w:b/>
          <w:sz w:val="16"/>
          <w:szCs w:val="16"/>
        </w:rPr>
        <w:tab/>
      </w:r>
      <w:r>
        <w:rPr>
          <w:b/>
          <w:sz w:val="16"/>
          <w:szCs w:val="16"/>
        </w:rPr>
        <w:tab/>
      </w:r>
      <w:r>
        <w:rPr>
          <w:b/>
          <w:sz w:val="16"/>
          <w:szCs w:val="16"/>
        </w:rPr>
        <w:tab/>
      </w:r>
      <w:r>
        <w:rPr>
          <w:b/>
          <w:sz w:val="16"/>
          <w:szCs w:val="16"/>
        </w:rPr>
        <w:tab/>
      </w:r>
      <w:r w:rsidR="00EB6FB8">
        <w:rPr>
          <w:b/>
          <w:sz w:val="16"/>
          <w:szCs w:val="16"/>
        </w:rPr>
        <w:t>$33</w:t>
      </w:r>
      <w:r w:rsidR="006C0C3C">
        <w:rPr>
          <w:b/>
          <w:sz w:val="16"/>
          <w:szCs w:val="16"/>
        </w:rPr>
        <w:t>50</w:t>
      </w:r>
      <w:r>
        <w:rPr>
          <w:b/>
          <w:sz w:val="16"/>
          <w:szCs w:val="16"/>
        </w:rPr>
        <w:t>.00</w:t>
      </w:r>
    </w:p>
    <w:p w:rsidR="00FC3BDA" w:rsidRPr="00FC3BDA" w:rsidRDefault="00FC3BDA" w:rsidP="00FC3BDA">
      <w:pPr>
        <w:pStyle w:val="ListParagraph"/>
        <w:rPr>
          <w:b/>
          <w:sz w:val="16"/>
          <w:szCs w:val="16"/>
        </w:rPr>
      </w:pPr>
    </w:p>
    <w:p w:rsidR="00FC3BDA" w:rsidRDefault="00FC3BDA" w:rsidP="00FC3BDA">
      <w:pPr>
        <w:pStyle w:val="ListParagraph"/>
        <w:numPr>
          <w:ilvl w:val="0"/>
          <w:numId w:val="25"/>
        </w:numPr>
        <w:rPr>
          <w:b/>
          <w:sz w:val="16"/>
          <w:szCs w:val="16"/>
        </w:rPr>
      </w:pPr>
      <w:r>
        <w:rPr>
          <w:b/>
          <w:sz w:val="16"/>
          <w:szCs w:val="16"/>
        </w:rPr>
        <w:t>Doric, Lydian Copper Vault</w:t>
      </w:r>
      <w:r>
        <w:rPr>
          <w:b/>
          <w:sz w:val="16"/>
          <w:szCs w:val="16"/>
        </w:rPr>
        <w:tab/>
      </w:r>
      <w:r>
        <w:rPr>
          <w:b/>
          <w:sz w:val="16"/>
          <w:szCs w:val="16"/>
        </w:rPr>
        <w:tab/>
      </w:r>
      <w:r>
        <w:rPr>
          <w:b/>
          <w:sz w:val="16"/>
          <w:szCs w:val="16"/>
        </w:rPr>
        <w:tab/>
      </w:r>
      <w:r>
        <w:rPr>
          <w:b/>
          <w:sz w:val="16"/>
          <w:szCs w:val="16"/>
        </w:rPr>
        <w:tab/>
      </w:r>
      <w:r>
        <w:rPr>
          <w:b/>
          <w:sz w:val="16"/>
          <w:szCs w:val="16"/>
        </w:rPr>
        <w:tab/>
      </w:r>
      <w:r w:rsidR="00EB6FB8">
        <w:rPr>
          <w:b/>
          <w:sz w:val="16"/>
          <w:szCs w:val="16"/>
        </w:rPr>
        <w:t>$48</w:t>
      </w:r>
      <w:r w:rsidR="006C0C3C">
        <w:rPr>
          <w:b/>
          <w:sz w:val="16"/>
          <w:szCs w:val="16"/>
        </w:rPr>
        <w:t>50</w:t>
      </w:r>
      <w:r>
        <w:rPr>
          <w:b/>
          <w:sz w:val="16"/>
          <w:szCs w:val="16"/>
        </w:rPr>
        <w:t>.00</w:t>
      </w:r>
    </w:p>
    <w:p w:rsidR="00FC3BDA" w:rsidRPr="00FC3BDA" w:rsidRDefault="00FC3BDA" w:rsidP="00FC3BDA">
      <w:pPr>
        <w:pStyle w:val="ListParagraph"/>
        <w:rPr>
          <w:b/>
          <w:sz w:val="16"/>
          <w:szCs w:val="16"/>
        </w:rPr>
      </w:pPr>
    </w:p>
    <w:p w:rsidR="00FC3BDA" w:rsidRDefault="00EB6FB8" w:rsidP="00FC3BDA">
      <w:pPr>
        <w:pStyle w:val="ListParagraph"/>
        <w:numPr>
          <w:ilvl w:val="0"/>
          <w:numId w:val="25"/>
        </w:numPr>
        <w:rPr>
          <w:b/>
          <w:sz w:val="16"/>
          <w:szCs w:val="16"/>
        </w:rPr>
      </w:pPr>
      <w:r>
        <w:rPr>
          <w:b/>
          <w:sz w:val="16"/>
          <w:szCs w:val="16"/>
        </w:rPr>
        <w:t>Bronze, Premium Triple Wall Vault</w:t>
      </w:r>
      <w:r>
        <w:rPr>
          <w:b/>
          <w:sz w:val="16"/>
          <w:szCs w:val="16"/>
        </w:rPr>
        <w:tab/>
      </w:r>
      <w:r>
        <w:rPr>
          <w:b/>
          <w:sz w:val="16"/>
          <w:szCs w:val="16"/>
        </w:rPr>
        <w:tab/>
      </w:r>
      <w:r>
        <w:rPr>
          <w:b/>
          <w:sz w:val="16"/>
          <w:szCs w:val="16"/>
        </w:rPr>
        <w:tab/>
      </w:r>
      <w:r>
        <w:rPr>
          <w:b/>
          <w:sz w:val="16"/>
          <w:szCs w:val="16"/>
        </w:rPr>
        <w:tab/>
        <w:t>$48</w:t>
      </w:r>
      <w:r w:rsidR="006C0C3C">
        <w:rPr>
          <w:b/>
          <w:sz w:val="16"/>
          <w:szCs w:val="16"/>
        </w:rPr>
        <w:t>50</w:t>
      </w:r>
      <w:r w:rsidR="00FC3BDA">
        <w:rPr>
          <w:b/>
          <w:sz w:val="16"/>
          <w:szCs w:val="16"/>
        </w:rPr>
        <w:t>.00</w:t>
      </w:r>
    </w:p>
    <w:p w:rsidR="006C0C3C" w:rsidRPr="006C0C3C" w:rsidRDefault="006C0C3C" w:rsidP="006C0C3C">
      <w:pPr>
        <w:pStyle w:val="ListParagraph"/>
        <w:rPr>
          <w:b/>
          <w:sz w:val="16"/>
          <w:szCs w:val="16"/>
        </w:rPr>
      </w:pPr>
    </w:p>
    <w:p w:rsidR="006C0C3C" w:rsidRDefault="006C0C3C" w:rsidP="00FC3BDA">
      <w:pPr>
        <w:pStyle w:val="ListParagraph"/>
        <w:numPr>
          <w:ilvl w:val="0"/>
          <w:numId w:val="25"/>
        </w:numPr>
        <w:rPr>
          <w:b/>
          <w:sz w:val="16"/>
          <w:szCs w:val="16"/>
        </w:rPr>
      </w:pPr>
      <w:r>
        <w:rPr>
          <w:b/>
          <w:sz w:val="16"/>
          <w:szCs w:val="16"/>
        </w:rPr>
        <w:t>Oversized Liner or Vault</w:t>
      </w:r>
      <w:r>
        <w:rPr>
          <w:b/>
          <w:sz w:val="16"/>
          <w:szCs w:val="16"/>
        </w:rPr>
        <w:tab/>
      </w:r>
      <w:r>
        <w:rPr>
          <w:b/>
          <w:sz w:val="16"/>
          <w:szCs w:val="16"/>
        </w:rPr>
        <w:tab/>
      </w:r>
      <w:r>
        <w:rPr>
          <w:b/>
          <w:sz w:val="16"/>
          <w:szCs w:val="16"/>
        </w:rPr>
        <w:tab/>
      </w:r>
      <w:r>
        <w:rPr>
          <w:b/>
          <w:sz w:val="16"/>
          <w:szCs w:val="16"/>
        </w:rPr>
        <w:tab/>
      </w:r>
      <w:r>
        <w:rPr>
          <w:b/>
          <w:sz w:val="16"/>
          <w:szCs w:val="16"/>
        </w:rPr>
        <w:tab/>
        <w:t>additional $500.00</w:t>
      </w:r>
    </w:p>
    <w:p w:rsidR="00FC3BDA" w:rsidRPr="00FC3BDA" w:rsidRDefault="00FC3BDA" w:rsidP="00FC3BDA">
      <w:pPr>
        <w:pStyle w:val="ListParagraph"/>
        <w:rPr>
          <w:b/>
          <w:sz w:val="16"/>
          <w:szCs w:val="16"/>
        </w:rPr>
      </w:pPr>
    </w:p>
    <w:p w:rsidR="00FC3BDA" w:rsidRDefault="00FC3BDA" w:rsidP="00FC3BDA">
      <w:pPr>
        <w:rPr>
          <w:b/>
          <w:sz w:val="16"/>
          <w:szCs w:val="16"/>
        </w:rPr>
      </w:pPr>
    </w:p>
    <w:p w:rsidR="00FC3BDA" w:rsidRDefault="00FC3BDA" w:rsidP="00FC3BDA">
      <w:pPr>
        <w:jc w:val="center"/>
        <w:rPr>
          <w:b/>
          <w:sz w:val="16"/>
          <w:szCs w:val="16"/>
        </w:rPr>
      </w:pPr>
      <w:r>
        <w:rPr>
          <w:b/>
          <w:sz w:val="16"/>
          <w:szCs w:val="16"/>
        </w:rPr>
        <w:t>In most areas of the country, State or Local, law does not r</w:t>
      </w:r>
      <w:r w:rsidR="00453C84">
        <w:rPr>
          <w:b/>
          <w:sz w:val="16"/>
          <w:szCs w:val="16"/>
        </w:rPr>
        <w:t>e</w:t>
      </w:r>
      <w:r>
        <w:rPr>
          <w:b/>
          <w:sz w:val="16"/>
          <w:szCs w:val="16"/>
        </w:rPr>
        <w:t>quire that you purchase</w:t>
      </w:r>
      <w:r w:rsidR="00453C84">
        <w:rPr>
          <w:b/>
          <w:sz w:val="16"/>
          <w:szCs w:val="16"/>
        </w:rPr>
        <w:t xml:space="preserve"> an outer container or surrounded the casket in the grave. However, many cemetery (s) </w:t>
      </w:r>
      <w:proofErr w:type="gramStart"/>
      <w:r w:rsidR="00453C84">
        <w:rPr>
          <w:b/>
          <w:sz w:val="16"/>
          <w:szCs w:val="16"/>
        </w:rPr>
        <w:t>requires</w:t>
      </w:r>
      <w:proofErr w:type="gramEnd"/>
      <w:r w:rsidR="00453C84">
        <w:rPr>
          <w:b/>
          <w:sz w:val="16"/>
          <w:szCs w:val="16"/>
        </w:rPr>
        <w:t xml:space="preserve"> that you have such a container so the grave will not sink or erode the ground, in requiring a line or burial vault to satisfy the requirements of the cemetery.</w:t>
      </w:r>
    </w:p>
    <w:p w:rsidR="00453C84" w:rsidRDefault="00453C84" w:rsidP="00FC3BDA">
      <w:pPr>
        <w:jc w:val="center"/>
        <w:rPr>
          <w:b/>
          <w:sz w:val="16"/>
          <w:szCs w:val="16"/>
        </w:rPr>
      </w:pPr>
    </w:p>
    <w:p w:rsidR="00453C84" w:rsidRDefault="00453C84" w:rsidP="00FC3BDA">
      <w:pPr>
        <w:jc w:val="center"/>
        <w:rPr>
          <w:b/>
          <w:sz w:val="16"/>
          <w:szCs w:val="16"/>
        </w:rPr>
      </w:pPr>
    </w:p>
    <w:p w:rsidR="00453C84" w:rsidRDefault="00453C84" w:rsidP="00FC3BDA">
      <w:pPr>
        <w:jc w:val="center"/>
        <w:rPr>
          <w:b/>
          <w:sz w:val="16"/>
          <w:szCs w:val="16"/>
        </w:rPr>
      </w:pPr>
    </w:p>
    <w:p w:rsidR="00453C84" w:rsidRPr="00453C84" w:rsidRDefault="00453C84" w:rsidP="00453C84">
      <w:pPr>
        <w:jc w:val="center"/>
        <w:rPr>
          <w:b/>
        </w:rPr>
      </w:pPr>
      <w:r w:rsidRPr="00453C84">
        <w:rPr>
          <w:b/>
        </w:rPr>
        <w:t>Disclaimer of Warranties</w:t>
      </w:r>
    </w:p>
    <w:p w:rsidR="00453C84" w:rsidRPr="00453C84" w:rsidRDefault="00453C84" w:rsidP="00453C84">
      <w:pPr>
        <w:jc w:val="center"/>
        <w:rPr>
          <w:b/>
          <w:sz w:val="16"/>
          <w:szCs w:val="16"/>
        </w:rPr>
      </w:pPr>
    </w:p>
    <w:p w:rsidR="00453C84" w:rsidRDefault="00453C84" w:rsidP="00453C84">
      <w:pPr>
        <w:jc w:val="center"/>
        <w:rPr>
          <w:b/>
          <w:sz w:val="16"/>
          <w:szCs w:val="16"/>
        </w:rPr>
      </w:pPr>
      <w:r w:rsidRPr="00453C84">
        <w:rPr>
          <w:b/>
          <w:sz w:val="16"/>
          <w:szCs w:val="16"/>
        </w:rPr>
        <w:t xml:space="preserve">Wright’s Funeral Parlor makes no representation of warranties in regards to the </w:t>
      </w:r>
      <w:r>
        <w:rPr>
          <w:b/>
          <w:sz w:val="16"/>
          <w:szCs w:val="16"/>
        </w:rPr>
        <w:t xml:space="preserve">outer burial containers </w:t>
      </w:r>
      <w:r w:rsidRPr="00453C84">
        <w:rPr>
          <w:b/>
          <w:sz w:val="16"/>
          <w:szCs w:val="16"/>
        </w:rPr>
        <w:t xml:space="preserve">listed above or in </w:t>
      </w:r>
      <w:r>
        <w:rPr>
          <w:b/>
          <w:sz w:val="16"/>
          <w:szCs w:val="16"/>
        </w:rPr>
        <w:t>outer burial container</w:t>
      </w:r>
      <w:r w:rsidRPr="00453C84">
        <w:rPr>
          <w:b/>
          <w:sz w:val="16"/>
          <w:szCs w:val="16"/>
        </w:rPr>
        <w:t xml:space="preserve"> selection books.  The only warranties (expressed, implied or granted) in connection with the </w:t>
      </w:r>
      <w:r>
        <w:rPr>
          <w:b/>
          <w:sz w:val="16"/>
          <w:szCs w:val="16"/>
        </w:rPr>
        <w:t xml:space="preserve">outer burial </w:t>
      </w:r>
      <w:r w:rsidRPr="00453C84">
        <w:rPr>
          <w:b/>
          <w:sz w:val="16"/>
          <w:szCs w:val="16"/>
        </w:rPr>
        <w:t xml:space="preserve">containers sold are the written warranties, if any, extended by the manufacturers of the products. Wright’s Funeral Parlor hereby expressly disclaims all warranties, expressed or implied, relating to the </w:t>
      </w:r>
      <w:r>
        <w:rPr>
          <w:b/>
          <w:sz w:val="16"/>
          <w:szCs w:val="16"/>
        </w:rPr>
        <w:t>outer burial container</w:t>
      </w:r>
      <w:r w:rsidRPr="00453C84">
        <w:rPr>
          <w:b/>
          <w:sz w:val="16"/>
          <w:szCs w:val="16"/>
        </w:rPr>
        <w:t>s, including but not limited to, the implied warranties of merchantability and fitness for a particular purpose.</w:t>
      </w:r>
    </w:p>
    <w:p w:rsidR="00CE0015" w:rsidRDefault="00CE0015" w:rsidP="00453C84">
      <w:pPr>
        <w:jc w:val="center"/>
        <w:rPr>
          <w:b/>
          <w:sz w:val="16"/>
          <w:szCs w:val="16"/>
        </w:rPr>
      </w:pPr>
    </w:p>
    <w:p w:rsidR="00CE0015" w:rsidRDefault="00CE0015" w:rsidP="00453C84">
      <w:pPr>
        <w:jc w:val="center"/>
        <w:rPr>
          <w:b/>
          <w:sz w:val="16"/>
          <w:szCs w:val="16"/>
        </w:rPr>
      </w:pPr>
    </w:p>
    <w:p w:rsidR="00CE0015" w:rsidRDefault="00CE0015" w:rsidP="00453C84">
      <w:pPr>
        <w:jc w:val="center"/>
        <w:rPr>
          <w:b/>
          <w:sz w:val="16"/>
          <w:szCs w:val="16"/>
        </w:rPr>
      </w:pPr>
    </w:p>
    <w:p w:rsidR="00CE0015" w:rsidRDefault="00CE0015" w:rsidP="00453C84">
      <w:pPr>
        <w:jc w:val="center"/>
        <w:rPr>
          <w:b/>
          <w:sz w:val="16"/>
          <w:szCs w:val="16"/>
        </w:rPr>
      </w:pPr>
    </w:p>
    <w:p w:rsidR="00CE0015" w:rsidRDefault="00CE0015" w:rsidP="00453C84">
      <w:pPr>
        <w:jc w:val="center"/>
        <w:rPr>
          <w:b/>
          <w:sz w:val="16"/>
          <w:szCs w:val="16"/>
        </w:rPr>
      </w:pPr>
    </w:p>
    <w:p w:rsidR="00CE0015" w:rsidRDefault="00CE0015" w:rsidP="00453C84">
      <w:pPr>
        <w:jc w:val="center"/>
        <w:rPr>
          <w:b/>
          <w:sz w:val="16"/>
          <w:szCs w:val="16"/>
        </w:rPr>
      </w:pPr>
    </w:p>
    <w:p w:rsidR="00CE0015" w:rsidRDefault="00CE0015" w:rsidP="00453C84">
      <w:pPr>
        <w:jc w:val="center"/>
        <w:rPr>
          <w:b/>
          <w:sz w:val="16"/>
          <w:szCs w:val="16"/>
        </w:rPr>
      </w:pPr>
    </w:p>
    <w:p w:rsidR="00CE0015" w:rsidRDefault="00CE0015" w:rsidP="00453C84">
      <w:pPr>
        <w:jc w:val="center"/>
        <w:rPr>
          <w:b/>
          <w:sz w:val="16"/>
          <w:szCs w:val="16"/>
        </w:rPr>
      </w:pPr>
    </w:p>
    <w:p w:rsidR="00CE0015" w:rsidRDefault="00CE0015" w:rsidP="00453C84">
      <w:pPr>
        <w:jc w:val="center"/>
        <w:rPr>
          <w:b/>
          <w:sz w:val="16"/>
          <w:szCs w:val="16"/>
        </w:rPr>
      </w:pPr>
    </w:p>
    <w:p w:rsidR="00CE0015" w:rsidRDefault="00CE0015" w:rsidP="00453C84">
      <w:pPr>
        <w:jc w:val="center"/>
        <w:rPr>
          <w:b/>
          <w:sz w:val="16"/>
          <w:szCs w:val="16"/>
        </w:rPr>
      </w:pPr>
    </w:p>
    <w:p w:rsidR="00CE0015" w:rsidRDefault="00CE0015" w:rsidP="00453C84">
      <w:pPr>
        <w:jc w:val="center"/>
        <w:rPr>
          <w:b/>
          <w:sz w:val="16"/>
          <w:szCs w:val="16"/>
        </w:rPr>
      </w:pPr>
    </w:p>
    <w:p w:rsidR="00CE0015" w:rsidRDefault="00CE0015" w:rsidP="00453C84">
      <w:pPr>
        <w:jc w:val="center"/>
        <w:rPr>
          <w:b/>
          <w:sz w:val="16"/>
          <w:szCs w:val="16"/>
        </w:rPr>
      </w:pPr>
    </w:p>
    <w:p w:rsidR="00CE0015" w:rsidRDefault="00CE0015" w:rsidP="00453C84">
      <w:pPr>
        <w:jc w:val="center"/>
        <w:rPr>
          <w:b/>
          <w:sz w:val="16"/>
          <w:szCs w:val="16"/>
        </w:rPr>
      </w:pPr>
    </w:p>
    <w:p w:rsidR="00CE0015" w:rsidRDefault="00CE0015" w:rsidP="00453C84">
      <w:pPr>
        <w:jc w:val="center"/>
        <w:rPr>
          <w:b/>
          <w:sz w:val="16"/>
          <w:szCs w:val="16"/>
        </w:rPr>
      </w:pPr>
    </w:p>
    <w:p w:rsidR="00CE0015" w:rsidRDefault="00CE0015" w:rsidP="00453C84">
      <w:pPr>
        <w:jc w:val="center"/>
        <w:rPr>
          <w:b/>
          <w:sz w:val="16"/>
          <w:szCs w:val="16"/>
        </w:rPr>
      </w:pPr>
    </w:p>
    <w:p w:rsidR="00CE0015" w:rsidRDefault="00CE0015" w:rsidP="00453C84">
      <w:pPr>
        <w:jc w:val="center"/>
        <w:rPr>
          <w:b/>
          <w:sz w:val="16"/>
          <w:szCs w:val="16"/>
        </w:rPr>
      </w:pPr>
    </w:p>
    <w:p w:rsidR="00CE0015" w:rsidRDefault="00CE0015" w:rsidP="00453C84">
      <w:pPr>
        <w:jc w:val="center"/>
        <w:rPr>
          <w:b/>
          <w:sz w:val="16"/>
          <w:szCs w:val="16"/>
        </w:rPr>
      </w:pPr>
    </w:p>
    <w:p w:rsidR="00CE0015" w:rsidRPr="00CE0015" w:rsidRDefault="00CE0015" w:rsidP="00CE0015">
      <w:pPr>
        <w:jc w:val="center"/>
        <w:rPr>
          <w:b/>
        </w:rPr>
      </w:pPr>
      <w:r w:rsidRPr="00CE0015">
        <w:rPr>
          <w:b/>
        </w:rPr>
        <w:t>WRIGHT’S FUNERAL PARLOR</w:t>
      </w:r>
    </w:p>
    <w:p w:rsidR="00CE0015" w:rsidRPr="00CE0015" w:rsidRDefault="00CE0015" w:rsidP="00CE0015">
      <w:pPr>
        <w:jc w:val="center"/>
        <w:rPr>
          <w:b/>
          <w:sz w:val="16"/>
          <w:szCs w:val="16"/>
        </w:rPr>
      </w:pPr>
      <w:r w:rsidRPr="00CE0015">
        <w:rPr>
          <w:b/>
          <w:sz w:val="16"/>
          <w:szCs w:val="16"/>
        </w:rPr>
        <w:t>1913 JUNCTION HWY • KERRVILLE, TEXAS 78028</w:t>
      </w:r>
    </w:p>
    <w:p w:rsidR="00CE0015" w:rsidRPr="00CE0015" w:rsidRDefault="00CE0015" w:rsidP="00CE0015">
      <w:pPr>
        <w:jc w:val="center"/>
        <w:rPr>
          <w:b/>
          <w:sz w:val="16"/>
          <w:szCs w:val="16"/>
        </w:rPr>
      </w:pPr>
      <w:r w:rsidRPr="00CE0015">
        <w:rPr>
          <w:b/>
          <w:sz w:val="16"/>
          <w:szCs w:val="16"/>
        </w:rPr>
        <w:t>830-895-3323 • 830-895-3313 (FAX)</w:t>
      </w:r>
    </w:p>
    <w:p w:rsidR="00CE0015" w:rsidRPr="00CE0015" w:rsidRDefault="00CE0015" w:rsidP="00CE0015">
      <w:pPr>
        <w:jc w:val="center"/>
        <w:rPr>
          <w:b/>
          <w:sz w:val="16"/>
          <w:szCs w:val="16"/>
        </w:rPr>
      </w:pPr>
      <w:r w:rsidRPr="00CE0015">
        <w:rPr>
          <w:b/>
          <w:sz w:val="16"/>
          <w:szCs w:val="16"/>
        </w:rPr>
        <w:t>TOLL FREE 1-888-438-9819</w:t>
      </w:r>
    </w:p>
    <w:p w:rsidR="00CE0015" w:rsidRPr="00CE0015" w:rsidRDefault="00CE0015" w:rsidP="00CE0015">
      <w:pPr>
        <w:jc w:val="center"/>
        <w:rPr>
          <w:b/>
          <w:sz w:val="16"/>
          <w:szCs w:val="16"/>
        </w:rPr>
      </w:pPr>
      <w:r w:rsidRPr="00CE0015">
        <w:rPr>
          <w:b/>
          <w:sz w:val="16"/>
          <w:szCs w:val="16"/>
        </w:rPr>
        <w:t>EMAIL wrights@ktc.com</w:t>
      </w:r>
    </w:p>
    <w:p w:rsidR="00CE0015" w:rsidRPr="00CE0015" w:rsidRDefault="00CE0015" w:rsidP="00CE0015">
      <w:pPr>
        <w:jc w:val="center"/>
        <w:rPr>
          <w:b/>
          <w:sz w:val="16"/>
          <w:szCs w:val="16"/>
        </w:rPr>
      </w:pPr>
      <w:r w:rsidRPr="00CE0015">
        <w:rPr>
          <w:b/>
          <w:sz w:val="16"/>
          <w:szCs w:val="16"/>
        </w:rPr>
        <w:t>www.wrightsfuneralparlor.net</w:t>
      </w:r>
    </w:p>
    <w:p w:rsidR="00CE0015" w:rsidRPr="00CE0015" w:rsidRDefault="00CE0015" w:rsidP="00CE0015">
      <w:pPr>
        <w:jc w:val="center"/>
        <w:rPr>
          <w:b/>
          <w:sz w:val="16"/>
          <w:szCs w:val="16"/>
        </w:rPr>
      </w:pPr>
    </w:p>
    <w:p w:rsidR="00CE0015" w:rsidRPr="00CE0015" w:rsidRDefault="00CE0015" w:rsidP="00CE0015">
      <w:pPr>
        <w:jc w:val="center"/>
        <w:rPr>
          <w:b/>
          <w:sz w:val="16"/>
          <w:szCs w:val="16"/>
        </w:rPr>
      </w:pPr>
      <w:r w:rsidRPr="00CE0015">
        <w:rPr>
          <w:b/>
          <w:sz w:val="16"/>
          <w:szCs w:val="16"/>
        </w:rPr>
        <w:t xml:space="preserve">The prices in this general price </w:t>
      </w:r>
      <w:r w:rsidR="00BC4AF2">
        <w:rPr>
          <w:b/>
          <w:sz w:val="16"/>
          <w:szCs w:val="16"/>
        </w:rPr>
        <w:t xml:space="preserve">list are effective as of </w:t>
      </w:r>
      <w:r w:rsidR="008F4047">
        <w:rPr>
          <w:b/>
          <w:sz w:val="16"/>
          <w:szCs w:val="16"/>
        </w:rPr>
        <w:t>Jan</w:t>
      </w:r>
      <w:r w:rsidR="002F4923">
        <w:rPr>
          <w:b/>
          <w:sz w:val="16"/>
          <w:szCs w:val="16"/>
        </w:rPr>
        <w:t xml:space="preserve"> 01, 2015</w:t>
      </w:r>
      <w:r w:rsidRPr="00CE0015">
        <w:rPr>
          <w:b/>
          <w:sz w:val="16"/>
          <w:szCs w:val="16"/>
        </w:rPr>
        <w:t xml:space="preserve"> and can be subject to change without notice.  Charges are only for those items that you select or that are required. If we are required by law or by a cemetery or crematory to use any items we will explain the reasons in writing below. Please note that there may be charges for items such as cemetery fees, flowers, newspaper notices, police escort and additional cash advances (Article 458B &amp; S.I.)</w:t>
      </w:r>
    </w:p>
    <w:p w:rsidR="00CE0015" w:rsidRPr="00CE0015" w:rsidRDefault="00CE0015" w:rsidP="00CE0015">
      <w:pPr>
        <w:jc w:val="center"/>
        <w:rPr>
          <w:b/>
          <w:sz w:val="16"/>
          <w:szCs w:val="16"/>
        </w:rPr>
      </w:pPr>
    </w:p>
    <w:p w:rsidR="00CE0015" w:rsidRPr="00CE0015" w:rsidRDefault="00CE0015" w:rsidP="00CE0015">
      <w:pPr>
        <w:jc w:val="center"/>
        <w:rPr>
          <w:b/>
          <w:sz w:val="16"/>
          <w:szCs w:val="16"/>
        </w:rPr>
      </w:pPr>
      <w:r w:rsidRPr="00CE0015">
        <w:rPr>
          <w:b/>
          <w:sz w:val="16"/>
          <w:szCs w:val="16"/>
        </w:rPr>
        <w:t>TO HELP YOU SELECT A</w:t>
      </w:r>
      <w:r>
        <w:rPr>
          <w:b/>
          <w:sz w:val="16"/>
          <w:szCs w:val="16"/>
        </w:rPr>
        <w:t>N URN OR CREMATION MERCHANDISE</w:t>
      </w:r>
      <w:r w:rsidRPr="00CE0015">
        <w:rPr>
          <w:b/>
          <w:sz w:val="16"/>
          <w:szCs w:val="16"/>
        </w:rPr>
        <w:t xml:space="preserve">, WE HAVE PLACED PRICING IN EACH </w:t>
      </w:r>
      <w:r>
        <w:rPr>
          <w:b/>
          <w:sz w:val="16"/>
          <w:szCs w:val="16"/>
        </w:rPr>
        <w:t>URNS OR CREMATION MERCHANDISE</w:t>
      </w:r>
      <w:r w:rsidRPr="00CE0015">
        <w:rPr>
          <w:b/>
          <w:sz w:val="16"/>
          <w:szCs w:val="16"/>
        </w:rPr>
        <w:t xml:space="preserve"> IN THE SHOWROOM. THE PRICES ON THIS LIST CORRESPOND WITH THE PRICES IN THE SHOWROOM.</w:t>
      </w:r>
    </w:p>
    <w:p w:rsidR="00CE0015" w:rsidRPr="00CE0015" w:rsidRDefault="00CE0015" w:rsidP="00CE0015">
      <w:pPr>
        <w:jc w:val="center"/>
        <w:rPr>
          <w:b/>
          <w:sz w:val="16"/>
          <w:szCs w:val="16"/>
        </w:rPr>
      </w:pPr>
    </w:p>
    <w:p w:rsidR="00CE0015" w:rsidRPr="00CE0015" w:rsidRDefault="00CE0015" w:rsidP="00CE0015">
      <w:pPr>
        <w:jc w:val="center"/>
        <w:rPr>
          <w:b/>
          <w:sz w:val="16"/>
          <w:szCs w:val="16"/>
        </w:rPr>
      </w:pPr>
    </w:p>
    <w:p w:rsidR="00CE0015" w:rsidRDefault="00CE0015" w:rsidP="00CE0015">
      <w:pPr>
        <w:jc w:val="center"/>
        <w:rPr>
          <w:b/>
        </w:rPr>
      </w:pPr>
      <w:r w:rsidRPr="00CE0015">
        <w:rPr>
          <w:b/>
        </w:rPr>
        <w:t>URNS OR CREMATION MERCHANDISE PRICE LIST</w:t>
      </w:r>
    </w:p>
    <w:p w:rsidR="00CE0015" w:rsidRDefault="00CE0015" w:rsidP="00CE0015">
      <w:pPr>
        <w:jc w:val="center"/>
        <w:rPr>
          <w:b/>
          <w:sz w:val="16"/>
          <w:szCs w:val="16"/>
        </w:rPr>
      </w:pPr>
    </w:p>
    <w:p w:rsidR="00CE0015" w:rsidRDefault="00CE0015" w:rsidP="00CE0015">
      <w:pPr>
        <w:jc w:val="center"/>
        <w:rPr>
          <w:b/>
          <w:sz w:val="16"/>
          <w:szCs w:val="16"/>
        </w:rPr>
      </w:pPr>
    </w:p>
    <w:p w:rsidR="00CE0015" w:rsidRDefault="00CE0015" w:rsidP="00CE0015">
      <w:pPr>
        <w:rPr>
          <w:b/>
          <w:sz w:val="16"/>
          <w:szCs w:val="16"/>
        </w:rPr>
      </w:pPr>
      <w:r>
        <w:rPr>
          <w:b/>
          <w:sz w:val="16"/>
          <w:szCs w:val="16"/>
        </w:rPr>
        <w:t>TYPE</w:t>
      </w:r>
      <w:r>
        <w:rPr>
          <w:b/>
          <w:sz w:val="16"/>
          <w:szCs w:val="16"/>
        </w:rPr>
        <w:tab/>
      </w:r>
      <w:r>
        <w:rPr>
          <w:b/>
          <w:sz w:val="16"/>
          <w:szCs w:val="16"/>
        </w:rPr>
        <w:tab/>
      </w:r>
      <w:r>
        <w:rPr>
          <w:b/>
          <w:sz w:val="16"/>
          <w:szCs w:val="16"/>
        </w:rPr>
        <w:tab/>
        <w:t>COLOR</w:t>
      </w:r>
      <w:r>
        <w:rPr>
          <w:b/>
          <w:sz w:val="16"/>
          <w:szCs w:val="16"/>
        </w:rPr>
        <w:tab/>
      </w:r>
      <w:r>
        <w:rPr>
          <w:b/>
          <w:sz w:val="16"/>
          <w:szCs w:val="16"/>
        </w:rPr>
        <w:tab/>
      </w:r>
      <w:r>
        <w:rPr>
          <w:b/>
          <w:sz w:val="16"/>
          <w:szCs w:val="16"/>
        </w:rPr>
        <w:tab/>
        <w:t>MATERIAL</w:t>
      </w:r>
      <w:r>
        <w:rPr>
          <w:b/>
          <w:sz w:val="16"/>
          <w:szCs w:val="16"/>
        </w:rPr>
        <w:tab/>
      </w:r>
      <w:r>
        <w:rPr>
          <w:b/>
          <w:sz w:val="16"/>
          <w:szCs w:val="16"/>
        </w:rPr>
        <w:tab/>
        <w:t>PRICE</w:t>
      </w:r>
    </w:p>
    <w:p w:rsidR="00CE0015" w:rsidRDefault="00CE0015" w:rsidP="00CE0015">
      <w:pPr>
        <w:rPr>
          <w:b/>
          <w:sz w:val="16"/>
          <w:szCs w:val="16"/>
        </w:rPr>
      </w:pPr>
    </w:p>
    <w:p w:rsidR="00CE0015" w:rsidRDefault="00CE0015" w:rsidP="00CE0015">
      <w:pPr>
        <w:rPr>
          <w:b/>
          <w:sz w:val="16"/>
          <w:szCs w:val="16"/>
        </w:rPr>
      </w:pPr>
      <w:r>
        <w:rPr>
          <w:b/>
          <w:sz w:val="16"/>
          <w:szCs w:val="16"/>
        </w:rPr>
        <w:t>Urn Bags</w:t>
      </w:r>
      <w:r>
        <w:rPr>
          <w:b/>
          <w:sz w:val="16"/>
          <w:szCs w:val="16"/>
        </w:rPr>
        <w:tab/>
      </w:r>
      <w:r>
        <w:rPr>
          <w:b/>
          <w:sz w:val="16"/>
          <w:szCs w:val="16"/>
        </w:rPr>
        <w:tab/>
      </w:r>
      <w:r>
        <w:rPr>
          <w:b/>
          <w:sz w:val="16"/>
          <w:szCs w:val="16"/>
        </w:rPr>
        <w:tab/>
        <w:t>Blue or Burgundy</w:t>
      </w:r>
      <w:r>
        <w:rPr>
          <w:b/>
          <w:sz w:val="16"/>
          <w:szCs w:val="16"/>
        </w:rPr>
        <w:tab/>
      </w:r>
      <w:r>
        <w:rPr>
          <w:b/>
          <w:sz w:val="16"/>
          <w:szCs w:val="16"/>
        </w:rPr>
        <w:tab/>
        <w:t>Velvet</w:t>
      </w:r>
      <w:r>
        <w:rPr>
          <w:b/>
          <w:sz w:val="16"/>
          <w:szCs w:val="16"/>
        </w:rPr>
        <w:tab/>
      </w:r>
      <w:r>
        <w:rPr>
          <w:b/>
          <w:sz w:val="16"/>
          <w:szCs w:val="16"/>
        </w:rPr>
        <w:tab/>
      </w:r>
      <w:r>
        <w:rPr>
          <w:b/>
          <w:sz w:val="16"/>
          <w:szCs w:val="16"/>
        </w:rPr>
        <w:tab/>
        <w:t>$20.00</w:t>
      </w:r>
    </w:p>
    <w:p w:rsidR="00CE0015" w:rsidRDefault="00CE0015" w:rsidP="00CE0015">
      <w:pPr>
        <w:rPr>
          <w:b/>
          <w:sz w:val="16"/>
          <w:szCs w:val="16"/>
        </w:rPr>
      </w:pPr>
    </w:p>
    <w:p w:rsidR="00CE0015" w:rsidRDefault="00CE0015" w:rsidP="00CE0015">
      <w:pPr>
        <w:rPr>
          <w:b/>
          <w:sz w:val="16"/>
          <w:szCs w:val="16"/>
        </w:rPr>
      </w:pPr>
      <w:r>
        <w:rPr>
          <w:b/>
          <w:sz w:val="16"/>
          <w:szCs w:val="16"/>
        </w:rPr>
        <w:t>Jewelry Tubes</w:t>
      </w:r>
      <w:r>
        <w:rPr>
          <w:b/>
          <w:sz w:val="16"/>
          <w:szCs w:val="16"/>
        </w:rPr>
        <w:tab/>
      </w:r>
      <w:r>
        <w:rPr>
          <w:b/>
          <w:sz w:val="16"/>
          <w:szCs w:val="16"/>
        </w:rPr>
        <w:tab/>
        <w:t>Variety</w:t>
      </w:r>
      <w:r>
        <w:rPr>
          <w:b/>
          <w:sz w:val="16"/>
          <w:szCs w:val="16"/>
        </w:rPr>
        <w:tab/>
      </w:r>
      <w:r>
        <w:rPr>
          <w:b/>
          <w:sz w:val="16"/>
          <w:szCs w:val="16"/>
        </w:rPr>
        <w:tab/>
      </w:r>
      <w:r>
        <w:rPr>
          <w:b/>
          <w:sz w:val="16"/>
          <w:szCs w:val="16"/>
        </w:rPr>
        <w:tab/>
        <w:t>Stainless</w:t>
      </w:r>
      <w:r>
        <w:rPr>
          <w:b/>
          <w:sz w:val="16"/>
          <w:szCs w:val="16"/>
        </w:rPr>
        <w:tab/>
      </w:r>
      <w:r>
        <w:rPr>
          <w:b/>
          <w:sz w:val="16"/>
          <w:szCs w:val="16"/>
        </w:rPr>
        <w:tab/>
      </w:r>
      <w:r>
        <w:rPr>
          <w:b/>
          <w:sz w:val="16"/>
          <w:szCs w:val="16"/>
        </w:rPr>
        <w:tab/>
        <w:t>$20.00 &amp; Up</w:t>
      </w:r>
    </w:p>
    <w:p w:rsidR="00CE0015" w:rsidRDefault="00CE0015" w:rsidP="00CE0015">
      <w:pPr>
        <w:rPr>
          <w:b/>
          <w:sz w:val="16"/>
          <w:szCs w:val="16"/>
        </w:rPr>
      </w:pPr>
    </w:p>
    <w:p w:rsidR="00CE0015" w:rsidRDefault="00CE0015" w:rsidP="00CE0015">
      <w:pPr>
        <w:rPr>
          <w:b/>
          <w:sz w:val="16"/>
          <w:szCs w:val="16"/>
        </w:rPr>
      </w:pPr>
      <w:r>
        <w:rPr>
          <w:b/>
          <w:sz w:val="16"/>
          <w:szCs w:val="16"/>
        </w:rPr>
        <w:t>Scattering Urn</w:t>
      </w:r>
      <w:r>
        <w:rPr>
          <w:b/>
          <w:sz w:val="16"/>
          <w:szCs w:val="16"/>
        </w:rPr>
        <w:tab/>
      </w:r>
      <w:r>
        <w:rPr>
          <w:b/>
          <w:sz w:val="16"/>
          <w:szCs w:val="16"/>
        </w:rPr>
        <w:tab/>
        <w:t>Wood Grain</w:t>
      </w:r>
      <w:r>
        <w:rPr>
          <w:b/>
          <w:sz w:val="16"/>
          <w:szCs w:val="16"/>
        </w:rPr>
        <w:tab/>
      </w:r>
      <w:r>
        <w:rPr>
          <w:b/>
          <w:sz w:val="16"/>
          <w:szCs w:val="16"/>
        </w:rPr>
        <w:tab/>
        <w:t>Laminate Wood</w:t>
      </w:r>
      <w:r>
        <w:rPr>
          <w:b/>
          <w:sz w:val="16"/>
          <w:szCs w:val="16"/>
        </w:rPr>
        <w:tab/>
      </w:r>
      <w:r>
        <w:rPr>
          <w:b/>
          <w:sz w:val="16"/>
          <w:szCs w:val="16"/>
        </w:rPr>
        <w:tab/>
        <w:t>$40.00</w:t>
      </w:r>
    </w:p>
    <w:p w:rsidR="00CE0015" w:rsidRDefault="00CE0015" w:rsidP="00CE0015">
      <w:pPr>
        <w:rPr>
          <w:b/>
          <w:sz w:val="16"/>
          <w:szCs w:val="16"/>
        </w:rPr>
      </w:pPr>
    </w:p>
    <w:p w:rsidR="00CE0015" w:rsidRDefault="00CE0015" w:rsidP="00CE0015">
      <w:pPr>
        <w:rPr>
          <w:b/>
          <w:sz w:val="16"/>
          <w:szCs w:val="16"/>
        </w:rPr>
      </w:pPr>
      <w:r>
        <w:rPr>
          <w:b/>
          <w:sz w:val="16"/>
          <w:szCs w:val="16"/>
        </w:rPr>
        <w:t>Small Keepsakes</w:t>
      </w:r>
      <w:r>
        <w:rPr>
          <w:b/>
          <w:sz w:val="16"/>
          <w:szCs w:val="16"/>
        </w:rPr>
        <w:tab/>
      </w:r>
      <w:r>
        <w:rPr>
          <w:b/>
          <w:sz w:val="16"/>
          <w:szCs w:val="16"/>
        </w:rPr>
        <w:tab/>
        <w:t>Variety</w:t>
      </w:r>
      <w:r>
        <w:rPr>
          <w:b/>
          <w:sz w:val="16"/>
          <w:szCs w:val="16"/>
        </w:rPr>
        <w:tab/>
      </w:r>
      <w:r>
        <w:rPr>
          <w:b/>
          <w:sz w:val="16"/>
          <w:szCs w:val="16"/>
        </w:rPr>
        <w:tab/>
      </w:r>
      <w:r>
        <w:rPr>
          <w:b/>
          <w:sz w:val="16"/>
          <w:szCs w:val="16"/>
        </w:rPr>
        <w:tab/>
        <w:t>Metal</w:t>
      </w:r>
      <w:r>
        <w:rPr>
          <w:b/>
          <w:sz w:val="16"/>
          <w:szCs w:val="16"/>
        </w:rPr>
        <w:tab/>
      </w:r>
      <w:r>
        <w:rPr>
          <w:b/>
          <w:sz w:val="16"/>
          <w:szCs w:val="16"/>
        </w:rPr>
        <w:tab/>
      </w:r>
      <w:r>
        <w:rPr>
          <w:b/>
          <w:sz w:val="16"/>
          <w:szCs w:val="16"/>
        </w:rPr>
        <w:tab/>
        <w:t>$60.00</w:t>
      </w:r>
    </w:p>
    <w:p w:rsidR="00CE0015" w:rsidRDefault="00CE0015" w:rsidP="00CE0015">
      <w:pPr>
        <w:rPr>
          <w:b/>
          <w:sz w:val="16"/>
          <w:szCs w:val="16"/>
        </w:rPr>
      </w:pPr>
    </w:p>
    <w:p w:rsidR="00CE0015" w:rsidRDefault="00CE0015" w:rsidP="00CE0015">
      <w:pPr>
        <w:rPr>
          <w:b/>
          <w:sz w:val="16"/>
          <w:szCs w:val="16"/>
        </w:rPr>
      </w:pPr>
      <w:r>
        <w:rPr>
          <w:b/>
          <w:sz w:val="16"/>
          <w:szCs w:val="16"/>
        </w:rPr>
        <w:t>Snap Tops</w:t>
      </w:r>
      <w:r>
        <w:rPr>
          <w:b/>
          <w:sz w:val="16"/>
          <w:szCs w:val="16"/>
        </w:rPr>
        <w:tab/>
      </w:r>
      <w:r>
        <w:rPr>
          <w:b/>
          <w:sz w:val="16"/>
          <w:szCs w:val="16"/>
        </w:rPr>
        <w:tab/>
        <w:t>Brass Colored</w:t>
      </w:r>
      <w:r>
        <w:rPr>
          <w:b/>
          <w:sz w:val="16"/>
          <w:szCs w:val="16"/>
        </w:rPr>
        <w:tab/>
      </w:r>
      <w:r>
        <w:rPr>
          <w:b/>
          <w:sz w:val="16"/>
          <w:szCs w:val="16"/>
        </w:rPr>
        <w:tab/>
        <w:t>Sheet Metal</w:t>
      </w:r>
      <w:r>
        <w:rPr>
          <w:b/>
          <w:sz w:val="16"/>
          <w:szCs w:val="16"/>
        </w:rPr>
        <w:tab/>
      </w:r>
      <w:r>
        <w:rPr>
          <w:b/>
          <w:sz w:val="16"/>
          <w:szCs w:val="16"/>
        </w:rPr>
        <w:tab/>
        <w:t>$65.00</w:t>
      </w:r>
    </w:p>
    <w:p w:rsidR="00736611" w:rsidRDefault="00736611" w:rsidP="00CE0015">
      <w:pPr>
        <w:rPr>
          <w:b/>
          <w:sz w:val="16"/>
          <w:szCs w:val="16"/>
        </w:rPr>
      </w:pPr>
    </w:p>
    <w:p w:rsidR="00736611" w:rsidRDefault="00736611" w:rsidP="00CE0015">
      <w:pPr>
        <w:rPr>
          <w:b/>
          <w:sz w:val="16"/>
          <w:szCs w:val="16"/>
        </w:rPr>
      </w:pPr>
      <w:r>
        <w:rPr>
          <w:b/>
          <w:sz w:val="16"/>
          <w:szCs w:val="16"/>
        </w:rPr>
        <w:t>Wood Urn (w/ engraving)</w:t>
      </w:r>
      <w:r>
        <w:rPr>
          <w:b/>
          <w:sz w:val="16"/>
          <w:szCs w:val="16"/>
        </w:rPr>
        <w:tab/>
        <w:t>Oak or Cherry</w:t>
      </w:r>
      <w:r>
        <w:rPr>
          <w:b/>
          <w:sz w:val="16"/>
          <w:szCs w:val="16"/>
        </w:rPr>
        <w:tab/>
      </w:r>
      <w:r>
        <w:rPr>
          <w:b/>
          <w:sz w:val="16"/>
          <w:szCs w:val="16"/>
        </w:rPr>
        <w:tab/>
        <w:t>Wood</w:t>
      </w:r>
      <w:r>
        <w:rPr>
          <w:b/>
          <w:sz w:val="16"/>
          <w:szCs w:val="16"/>
        </w:rPr>
        <w:tab/>
      </w:r>
      <w:r>
        <w:rPr>
          <w:b/>
          <w:sz w:val="16"/>
          <w:szCs w:val="16"/>
        </w:rPr>
        <w:tab/>
      </w:r>
      <w:r>
        <w:rPr>
          <w:b/>
          <w:sz w:val="16"/>
          <w:szCs w:val="16"/>
        </w:rPr>
        <w:tab/>
        <w:t>$110.00</w:t>
      </w:r>
    </w:p>
    <w:p w:rsidR="00736611" w:rsidRDefault="00736611" w:rsidP="00CE0015">
      <w:pPr>
        <w:rPr>
          <w:b/>
          <w:sz w:val="16"/>
          <w:szCs w:val="16"/>
        </w:rPr>
      </w:pPr>
    </w:p>
    <w:p w:rsidR="00736611" w:rsidRDefault="00736611" w:rsidP="00CE0015">
      <w:pPr>
        <w:rPr>
          <w:b/>
          <w:sz w:val="16"/>
          <w:szCs w:val="16"/>
        </w:rPr>
      </w:pPr>
      <w:r>
        <w:rPr>
          <w:b/>
          <w:sz w:val="16"/>
          <w:szCs w:val="16"/>
        </w:rPr>
        <w:t>Madelyn Jewelry</w:t>
      </w:r>
      <w:r>
        <w:rPr>
          <w:b/>
          <w:sz w:val="16"/>
          <w:szCs w:val="16"/>
        </w:rPr>
        <w:tab/>
      </w:r>
      <w:r>
        <w:rPr>
          <w:b/>
          <w:sz w:val="16"/>
          <w:szCs w:val="16"/>
        </w:rPr>
        <w:tab/>
        <w:t>Variety</w:t>
      </w:r>
      <w:r>
        <w:rPr>
          <w:b/>
          <w:sz w:val="16"/>
          <w:szCs w:val="16"/>
        </w:rPr>
        <w:tab/>
      </w:r>
      <w:r>
        <w:rPr>
          <w:b/>
          <w:sz w:val="16"/>
          <w:szCs w:val="16"/>
        </w:rPr>
        <w:tab/>
      </w:r>
      <w:r>
        <w:rPr>
          <w:b/>
          <w:sz w:val="16"/>
          <w:szCs w:val="16"/>
        </w:rPr>
        <w:tab/>
        <w:t>Variety</w:t>
      </w:r>
      <w:r>
        <w:rPr>
          <w:b/>
          <w:sz w:val="16"/>
          <w:szCs w:val="16"/>
        </w:rPr>
        <w:tab/>
      </w:r>
      <w:r>
        <w:rPr>
          <w:b/>
          <w:sz w:val="16"/>
          <w:szCs w:val="16"/>
        </w:rPr>
        <w:tab/>
      </w:r>
      <w:r>
        <w:rPr>
          <w:b/>
          <w:sz w:val="16"/>
          <w:szCs w:val="16"/>
        </w:rPr>
        <w:tab/>
        <w:t>$90.00 &amp; up</w:t>
      </w:r>
    </w:p>
    <w:p w:rsidR="00736611" w:rsidRDefault="00736611" w:rsidP="00CE0015">
      <w:pPr>
        <w:rPr>
          <w:b/>
          <w:sz w:val="16"/>
          <w:szCs w:val="16"/>
        </w:rPr>
      </w:pPr>
    </w:p>
    <w:p w:rsidR="00736611" w:rsidRDefault="00736611" w:rsidP="00CE0015">
      <w:pPr>
        <w:rPr>
          <w:b/>
          <w:sz w:val="16"/>
          <w:szCs w:val="16"/>
        </w:rPr>
      </w:pPr>
      <w:r>
        <w:rPr>
          <w:b/>
          <w:sz w:val="16"/>
          <w:szCs w:val="16"/>
        </w:rPr>
        <w:t>Urn Vaults</w:t>
      </w:r>
      <w:r>
        <w:rPr>
          <w:b/>
          <w:sz w:val="16"/>
          <w:szCs w:val="16"/>
        </w:rPr>
        <w:tab/>
      </w:r>
      <w:r>
        <w:rPr>
          <w:b/>
          <w:sz w:val="16"/>
          <w:szCs w:val="16"/>
        </w:rPr>
        <w:tab/>
        <w:t>Gold Colored</w:t>
      </w:r>
      <w:r>
        <w:rPr>
          <w:b/>
          <w:sz w:val="16"/>
          <w:szCs w:val="16"/>
        </w:rPr>
        <w:tab/>
      </w:r>
      <w:r>
        <w:rPr>
          <w:b/>
          <w:sz w:val="16"/>
          <w:szCs w:val="16"/>
        </w:rPr>
        <w:tab/>
      </w:r>
      <w:r>
        <w:rPr>
          <w:b/>
          <w:sz w:val="16"/>
          <w:szCs w:val="16"/>
        </w:rPr>
        <w:tab/>
      </w:r>
      <w:r>
        <w:rPr>
          <w:b/>
          <w:sz w:val="16"/>
          <w:szCs w:val="16"/>
        </w:rPr>
        <w:tab/>
      </w:r>
      <w:r>
        <w:rPr>
          <w:b/>
          <w:sz w:val="16"/>
          <w:szCs w:val="16"/>
        </w:rPr>
        <w:tab/>
        <w:t>$110.00</w:t>
      </w:r>
    </w:p>
    <w:p w:rsidR="00736611" w:rsidRDefault="00736611" w:rsidP="00CE0015">
      <w:pPr>
        <w:rPr>
          <w:b/>
          <w:sz w:val="16"/>
          <w:szCs w:val="16"/>
        </w:rPr>
      </w:pPr>
    </w:p>
    <w:p w:rsidR="00736611" w:rsidRDefault="00736611" w:rsidP="00CE0015">
      <w:pPr>
        <w:rPr>
          <w:b/>
          <w:sz w:val="16"/>
          <w:szCs w:val="16"/>
        </w:rPr>
      </w:pPr>
      <w:r>
        <w:rPr>
          <w:b/>
          <w:sz w:val="16"/>
          <w:szCs w:val="16"/>
        </w:rPr>
        <w:t>Small Urns</w:t>
      </w:r>
      <w:r>
        <w:rPr>
          <w:b/>
          <w:sz w:val="16"/>
          <w:szCs w:val="16"/>
        </w:rPr>
        <w:tab/>
      </w:r>
      <w:r>
        <w:rPr>
          <w:b/>
          <w:sz w:val="16"/>
          <w:szCs w:val="16"/>
        </w:rPr>
        <w:tab/>
        <w:t>Variety</w:t>
      </w:r>
      <w:r>
        <w:rPr>
          <w:b/>
          <w:sz w:val="16"/>
          <w:szCs w:val="16"/>
        </w:rPr>
        <w:tab/>
      </w:r>
      <w:r>
        <w:rPr>
          <w:b/>
          <w:sz w:val="16"/>
          <w:szCs w:val="16"/>
        </w:rPr>
        <w:tab/>
      </w:r>
      <w:r>
        <w:rPr>
          <w:b/>
          <w:sz w:val="16"/>
          <w:szCs w:val="16"/>
        </w:rPr>
        <w:tab/>
        <w:t>Metal</w:t>
      </w:r>
      <w:r>
        <w:rPr>
          <w:b/>
          <w:sz w:val="16"/>
          <w:szCs w:val="16"/>
        </w:rPr>
        <w:tab/>
      </w:r>
      <w:r>
        <w:rPr>
          <w:b/>
          <w:sz w:val="16"/>
          <w:szCs w:val="16"/>
        </w:rPr>
        <w:tab/>
      </w:r>
      <w:r>
        <w:rPr>
          <w:b/>
          <w:sz w:val="16"/>
          <w:szCs w:val="16"/>
        </w:rPr>
        <w:tab/>
        <w:t>$150.00</w:t>
      </w:r>
    </w:p>
    <w:p w:rsidR="00736611" w:rsidRDefault="00736611" w:rsidP="00CE0015">
      <w:pPr>
        <w:rPr>
          <w:b/>
          <w:sz w:val="16"/>
          <w:szCs w:val="16"/>
        </w:rPr>
      </w:pPr>
    </w:p>
    <w:p w:rsidR="00736611" w:rsidRDefault="00736611" w:rsidP="00CE0015">
      <w:pPr>
        <w:rPr>
          <w:b/>
          <w:sz w:val="16"/>
          <w:szCs w:val="16"/>
        </w:rPr>
      </w:pPr>
      <w:r>
        <w:rPr>
          <w:b/>
          <w:sz w:val="16"/>
          <w:szCs w:val="16"/>
        </w:rPr>
        <w:t>Medium Urns</w:t>
      </w:r>
      <w:r>
        <w:rPr>
          <w:b/>
          <w:sz w:val="16"/>
          <w:szCs w:val="16"/>
        </w:rPr>
        <w:tab/>
      </w:r>
      <w:r>
        <w:rPr>
          <w:b/>
          <w:sz w:val="16"/>
          <w:szCs w:val="16"/>
        </w:rPr>
        <w:tab/>
        <w:t>Variety</w:t>
      </w:r>
      <w:r>
        <w:rPr>
          <w:b/>
          <w:sz w:val="16"/>
          <w:szCs w:val="16"/>
        </w:rPr>
        <w:tab/>
      </w:r>
      <w:r>
        <w:rPr>
          <w:b/>
          <w:sz w:val="16"/>
          <w:szCs w:val="16"/>
        </w:rPr>
        <w:tab/>
      </w:r>
      <w:r>
        <w:rPr>
          <w:b/>
          <w:sz w:val="16"/>
          <w:szCs w:val="16"/>
        </w:rPr>
        <w:tab/>
        <w:t>Metal</w:t>
      </w:r>
      <w:r>
        <w:rPr>
          <w:b/>
          <w:sz w:val="16"/>
          <w:szCs w:val="16"/>
        </w:rPr>
        <w:tab/>
      </w:r>
      <w:r>
        <w:rPr>
          <w:b/>
          <w:sz w:val="16"/>
          <w:szCs w:val="16"/>
        </w:rPr>
        <w:tab/>
      </w:r>
      <w:r>
        <w:rPr>
          <w:b/>
          <w:sz w:val="16"/>
          <w:szCs w:val="16"/>
        </w:rPr>
        <w:tab/>
        <w:t>$175.00</w:t>
      </w:r>
    </w:p>
    <w:p w:rsidR="00736611" w:rsidRDefault="00736611" w:rsidP="00CE0015">
      <w:pPr>
        <w:rPr>
          <w:b/>
          <w:sz w:val="16"/>
          <w:szCs w:val="16"/>
        </w:rPr>
      </w:pPr>
    </w:p>
    <w:p w:rsidR="00736611" w:rsidRDefault="00736611" w:rsidP="00CE0015">
      <w:pPr>
        <w:rPr>
          <w:b/>
          <w:sz w:val="16"/>
          <w:szCs w:val="16"/>
        </w:rPr>
      </w:pPr>
      <w:r>
        <w:rPr>
          <w:b/>
          <w:sz w:val="16"/>
          <w:szCs w:val="16"/>
        </w:rPr>
        <w:t>Large Urns</w:t>
      </w:r>
      <w:r>
        <w:rPr>
          <w:b/>
          <w:sz w:val="16"/>
          <w:szCs w:val="16"/>
        </w:rPr>
        <w:tab/>
      </w:r>
      <w:r>
        <w:rPr>
          <w:b/>
          <w:sz w:val="16"/>
          <w:szCs w:val="16"/>
        </w:rPr>
        <w:tab/>
        <w:t>Variety</w:t>
      </w:r>
      <w:r>
        <w:rPr>
          <w:b/>
          <w:sz w:val="16"/>
          <w:szCs w:val="16"/>
        </w:rPr>
        <w:tab/>
      </w:r>
      <w:r>
        <w:rPr>
          <w:b/>
          <w:sz w:val="16"/>
          <w:szCs w:val="16"/>
        </w:rPr>
        <w:tab/>
      </w:r>
      <w:r>
        <w:rPr>
          <w:b/>
          <w:sz w:val="16"/>
          <w:szCs w:val="16"/>
        </w:rPr>
        <w:tab/>
        <w:t>Metal</w:t>
      </w:r>
      <w:r>
        <w:rPr>
          <w:b/>
          <w:sz w:val="16"/>
          <w:szCs w:val="16"/>
        </w:rPr>
        <w:tab/>
      </w:r>
      <w:r>
        <w:rPr>
          <w:b/>
          <w:sz w:val="16"/>
          <w:szCs w:val="16"/>
        </w:rPr>
        <w:tab/>
      </w:r>
      <w:r>
        <w:rPr>
          <w:b/>
          <w:sz w:val="16"/>
          <w:szCs w:val="16"/>
        </w:rPr>
        <w:tab/>
        <w:t>$250.00</w:t>
      </w:r>
    </w:p>
    <w:p w:rsidR="00736611" w:rsidRDefault="00736611" w:rsidP="00CE0015">
      <w:pPr>
        <w:rPr>
          <w:b/>
          <w:sz w:val="16"/>
          <w:szCs w:val="16"/>
        </w:rPr>
      </w:pPr>
    </w:p>
    <w:p w:rsidR="00736611" w:rsidRDefault="00736611" w:rsidP="00CE0015">
      <w:pPr>
        <w:rPr>
          <w:b/>
          <w:sz w:val="16"/>
          <w:szCs w:val="16"/>
        </w:rPr>
      </w:pPr>
    </w:p>
    <w:p w:rsidR="00736611" w:rsidRDefault="00736611" w:rsidP="00CE0015">
      <w:pPr>
        <w:rPr>
          <w:b/>
          <w:sz w:val="16"/>
          <w:szCs w:val="16"/>
        </w:rPr>
      </w:pPr>
    </w:p>
    <w:p w:rsidR="00736611" w:rsidRDefault="00736611" w:rsidP="00736611">
      <w:pPr>
        <w:jc w:val="center"/>
        <w:rPr>
          <w:b/>
          <w:sz w:val="16"/>
          <w:szCs w:val="16"/>
        </w:rPr>
      </w:pPr>
    </w:p>
    <w:p w:rsidR="00736611" w:rsidRPr="00736611" w:rsidRDefault="00736611" w:rsidP="00736611">
      <w:pPr>
        <w:jc w:val="center"/>
        <w:rPr>
          <w:b/>
        </w:rPr>
      </w:pPr>
      <w:r w:rsidRPr="00736611">
        <w:rPr>
          <w:b/>
        </w:rPr>
        <w:t>Disclaimer of Warranties</w:t>
      </w:r>
    </w:p>
    <w:p w:rsidR="00736611" w:rsidRPr="00736611" w:rsidRDefault="00736611" w:rsidP="00736611">
      <w:pPr>
        <w:jc w:val="center"/>
        <w:rPr>
          <w:b/>
          <w:sz w:val="16"/>
          <w:szCs w:val="16"/>
        </w:rPr>
      </w:pPr>
    </w:p>
    <w:p w:rsidR="00736611" w:rsidRPr="00736611" w:rsidRDefault="00736611" w:rsidP="00736611">
      <w:pPr>
        <w:jc w:val="center"/>
        <w:rPr>
          <w:b/>
          <w:sz w:val="16"/>
          <w:szCs w:val="16"/>
        </w:rPr>
      </w:pPr>
      <w:r w:rsidRPr="00736611">
        <w:rPr>
          <w:b/>
          <w:sz w:val="16"/>
          <w:szCs w:val="16"/>
        </w:rPr>
        <w:t xml:space="preserve">Wright’s Funeral Parlor makes no representation of warranties in regards to the </w:t>
      </w:r>
      <w:r>
        <w:rPr>
          <w:b/>
          <w:sz w:val="16"/>
          <w:szCs w:val="16"/>
        </w:rPr>
        <w:t>Urns and Cremation Merchandise</w:t>
      </w:r>
      <w:r w:rsidRPr="00736611">
        <w:rPr>
          <w:b/>
          <w:sz w:val="16"/>
          <w:szCs w:val="16"/>
        </w:rPr>
        <w:t xml:space="preserve"> listed above or in </w:t>
      </w:r>
      <w:r>
        <w:rPr>
          <w:b/>
          <w:sz w:val="16"/>
          <w:szCs w:val="16"/>
        </w:rPr>
        <w:t>Urns and Cremation Merchandise</w:t>
      </w:r>
      <w:r w:rsidRPr="00736611">
        <w:rPr>
          <w:b/>
          <w:sz w:val="16"/>
          <w:szCs w:val="16"/>
        </w:rPr>
        <w:t xml:space="preserve"> selection books.  The only warranties (expressed, implied or granted) in connection with </w:t>
      </w:r>
      <w:r>
        <w:rPr>
          <w:b/>
          <w:sz w:val="16"/>
          <w:szCs w:val="16"/>
        </w:rPr>
        <w:t>urns and cremation merchandise</w:t>
      </w:r>
      <w:r w:rsidRPr="00736611">
        <w:rPr>
          <w:b/>
          <w:sz w:val="16"/>
          <w:szCs w:val="16"/>
        </w:rPr>
        <w:t xml:space="preserve"> sold are the written warranties, if any, extended by the manufacturers of the products. Wright’s Funeral Parlor hereby expressly disclaims all warranties, expressed or implied, relating to the </w:t>
      </w:r>
      <w:r>
        <w:rPr>
          <w:b/>
          <w:sz w:val="16"/>
          <w:szCs w:val="16"/>
        </w:rPr>
        <w:t>urns and cremation merchandise</w:t>
      </w:r>
      <w:r w:rsidRPr="00736611">
        <w:rPr>
          <w:b/>
          <w:sz w:val="16"/>
          <w:szCs w:val="16"/>
        </w:rPr>
        <w:t>, including but not limited to, the implied warranties of merchantability and fitness for a particular purpose.</w:t>
      </w:r>
    </w:p>
    <w:p w:rsidR="00CE0015" w:rsidRDefault="00CE0015" w:rsidP="00736611">
      <w:pPr>
        <w:jc w:val="center"/>
        <w:rPr>
          <w:b/>
          <w:sz w:val="16"/>
          <w:szCs w:val="16"/>
        </w:rPr>
      </w:pPr>
    </w:p>
    <w:p w:rsidR="00CE0015" w:rsidRDefault="00CE0015" w:rsidP="00CE0015">
      <w:pPr>
        <w:rPr>
          <w:b/>
          <w:sz w:val="16"/>
          <w:szCs w:val="16"/>
        </w:rPr>
      </w:pPr>
    </w:p>
    <w:p w:rsidR="00CE0015" w:rsidRPr="00CE0015" w:rsidRDefault="00CE0015" w:rsidP="00CE0015">
      <w:pPr>
        <w:rPr>
          <w:b/>
          <w:sz w:val="16"/>
          <w:szCs w:val="16"/>
        </w:rPr>
      </w:pPr>
    </w:p>
    <w:p w:rsidR="00CE0015" w:rsidRDefault="00CE0015" w:rsidP="00453C84">
      <w:pPr>
        <w:jc w:val="center"/>
        <w:rPr>
          <w:b/>
          <w:sz w:val="16"/>
          <w:szCs w:val="16"/>
        </w:rPr>
      </w:pPr>
    </w:p>
    <w:p w:rsidR="00CE0015" w:rsidRDefault="00CE0015" w:rsidP="00453C84">
      <w:pPr>
        <w:jc w:val="center"/>
        <w:rPr>
          <w:b/>
          <w:sz w:val="16"/>
          <w:szCs w:val="16"/>
        </w:rPr>
      </w:pPr>
    </w:p>
    <w:p w:rsidR="00CE0015" w:rsidRDefault="00CE0015" w:rsidP="00453C84">
      <w:pPr>
        <w:jc w:val="center"/>
        <w:rPr>
          <w:b/>
          <w:sz w:val="16"/>
          <w:szCs w:val="16"/>
        </w:rPr>
      </w:pPr>
    </w:p>
    <w:p w:rsidR="00CE0015" w:rsidRDefault="00CE0015" w:rsidP="00453C84">
      <w:pPr>
        <w:jc w:val="center"/>
        <w:rPr>
          <w:b/>
          <w:sz w:val="16"/>
          <w:szCs w:val="16"/>
        </w:rPr>
      </w:pPr>
    </w:p>
    <w:p w:rsidR="00CE0015" w:rsidRDefault="00CE0015" w:rsidP="00453C84">
      <w:pPr>
        <w:jc w:val="center"/>
        <w:rPr>
          <w:b/>
          <w:sz w:val="16"/>
          <w:szCs w:val="16"/>
        </w:rPr>
      </w:pPr>
    </w:p>
    <w:p w:rsidR="00CE0015" w:rsidRDefault="00CE0015" w:rsidP="00453C84">
      <w:pPr>
        <w:jc w:val="center"/>
        <w:rPr>
          <w:b/>
          <w:sz w:val="16"/>
          <w:szCs w:val="16"/>
        </w:rPr>
      </w:pPr>
    </w:p>
    <w:p w:rsidR="00CE0015" w:rsidRDefault="00CE0015" w:rsidP="00453C84">
      <w:pPr>
        <w:jc w:val="center"/>
        <w:rPr>
          <w:b/>
          <w:sz w:val="16"/>
          <w:szCs w:val="16"/>
        </w:rPr>
      </w:pPr>
    </w:p>
    <w:p w:rsidR="00CE0015" w:rsidRDefault="00CE0015" w:rsidP="00453C84">
      <w:pPr>
        <w:jc w:val="center"/>
        <w:rPr>
          <w:b/>
          <w:sz w:val="16"/>
          <w:szCs w:val="16"/>
        </w:rPr>
      </w:pPr>
    </w:p>
    <w:p w:rsidR="00453C84" w:rsidRDefault="00453C84" w:rsidP="00FC3BDA">
      <w:pPr>
        <w:jc w:val="center"/>
        <w:rPr>
          <w:b/>
          <w:sz w:val="16"/>
          <w:szCs w:val="16"/>
        </w:rPr>
      </w:pPr>
    </w:p>
    <w:p w:rsidR="00453C84" w:rsidRDefault="00453C84" w:rsidP="00FC3BDA">
      <w:pPr>
        <w:jc w:val="center"/>
        <w:rPr>
          <w:b/>
          <w:sz w:val="16"/>
          <w:szCs w:val="16"/>
        </w:rPr>
      </w:pPr>
    </w:p>
    <w:p w:rsidR="00453C84" w:rsidRPr="00FC3BDA" w:rsidRDefault="00453C84" w:rsidP="00FC3BDA">
      <w:pPr>
        <w:jc w:val="center"/>
        <w:rPr>
          <w:b/>
          <w:sz w:val="16"/>
          <w:szCs w:val="16"/>
        </w:rPr>
      </w:pPr>
    </w:p>
    <w:p w:rsidR="00FC3BDA" w:rsidRDefault="00FC3BDA" w:rsidP="00FC3BDA">
      <w:pPr>
        <w:jc w:val="center"/>
        <w:rPr>
          <w:b/>
          <w:sz w:val="16"/>
          <w:szCs w:val="16"/>
        </w:rPr>
      </w:pPr>
    </w:p>
    <w:p w:rsidR="00FC3BDA" w:rsidRDefault="00FC3BDA" w:rsidP="00FC3BDA">
      <w:pPr>
        <w:jc w:val="center"/>
        <w:rPr>
          <w:b/>
          <w:sz w:val="16"/>
          <w:szCs w:val="16"/>
        </w:rPr>
      </w:pPr>
    </w:p>
    <w:p w:rsidR="00FC3BDA" w:rsidRDefault="00FC3BDA" w:rsidP="00FC3BDA">
      <w:pPr>
        <w:jc w:val="center"/>
        <w:rPr>
          <w:b/>
          <w:sz w:val="16"/>
          <w:szCs w:val="16"/>
        </w:rPr>
      </w:pPr>
    </w:p>
    <w:p w:rsidR="00FC3BDA" w:rsidRDefault="00FC3BDA" w:rsidP="00FC3BDA">
      <w:pPr>
        <w:jc w:val="center"/>
        <w:rPr>
          <w:b/>
          <w:sz w:val="16"/>
          <w:szCs w:val="16"/>
        </w:rPr>
      </w:pPr>
    </w:p>
    <w:p w:rsidR="00FC3BDA" w:rsidRDefault="00FC3BDA" w:rsidP="00B721DF">
      <w:pPr>
        <w:jc w:val="center"/>
        <w:rPr>
          <w:b/>
          <w:sz w:val="16"/>
          <w:szCs w:val="16"/>
        </w:rPr>
      </w:pPr>
    </w:p>
    <w:p w:rsidR="00B721DF" w:rsidRDefault="00B721DF" w:rsidP="00B721DF">
      <w:pPr>
        <w:jc w:val="center"/>
        <w:rPr>
          <w:b/>
          <w:sz w:val="16"/>
          <w:szCs w:val="16"/>
        </w:rPr>
      </w:pPr>
    </w:p>
    <w:p w:rsidR="00B721DF" w:rsidRDefault="00B721DF" w:rsidP="00B721DF">
      <w:pPr>
        <w:jc w:val="center"/>
        <w:rPr>
          <w:b/>
          <w:sz w:val="16"/>
          <w:szCs w:val="16"/>
        </w:rPr>
      </w:pPr>
    </w:p>
    <w:p w:rsidR="00F10386" w:rsidRPr="00F10386" w:rsidRDefault="00F10386" w:rsidP="00F10386">
      <w:pPr>
        <w:rPr>
          <w:b/>
          <w:sz w:val="16"/>
          <w:szCs w:val="16"/>
        </w:rPr>
      </w:pPr>
      <w:r>
        <w:rPr>
          <w:b/>
          <w:sz w:val="16"/>
          <w:szCs w:val="16"/>
        </w:rPr>
        <w:tab/>
      </w:r>
    </w:p>
    <w:p w:rsidR="000318C6" w:rsidRPr="000B0033" w:rsidRDefault="000318C6" w:rsidP="000318C6">
      <w:pPr>
        <w:pStyle w:val="ListParagraph"/>
        <w:ind w:left="1440"/>
        <w:rPr>
          <w:sz w:val="16"/>
          <w:szCs w:val="16"/>
        </w:rPr>
      </w:pPr>
    </w:p>
    <w:sectPr w:rsidR="000318C6" w:rsidRPr="000B0033" w:rsidSect="003D57E8">
      <w:pgSz w:w="12240" w:h="15840" w:code="1"/>
      <w:pgMar w:top="1440" w:right="1800" w:bottom="1440" w:left="180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6FA" w:rsidRDefault="00DC46FA">
      <w:r>
        <w:separator/>
      </w:r>
    </w:p>
  </w:endnote>
  <w:endnote w:type="continuationSeparator" w:id="0">
    <w:p w:rsidR="00DC46FA" w:rsidRDefault="00DC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6FA" w:rsidRDefault="00DC46FA">
      <w:r>
        <w:separator/>
      </w:r>
    </w:p>
  </w:footnote>
  <w:footnote w:type="continuationSeparator" w:id="0">
    <w:p w:rsidR="00DC46FA" w:rsidRDefault="00DC4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36E6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2858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5256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FF447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048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F6350"/>
    <w:multiLevelType w:val="hybridMultilevel"/>
    <w:tmpl w:val="CCE62688"/>
    <w:lvl w:ilvl="0" w:tplc="2AA8C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65A4A9C"/>
    <w:multiLevelType w:val="hybridMultilevel"/>
    <w:tmpl w:val="018CC7FA"/>
    <w:lvl w:ilvl="0" w:tplc="9A7E50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E9743A"/>
    <w:multiLevelType w:val="hybridMultilevel"/>
    <w:tmpl w:val="38FA38EC"/>
    <w:lvl w:ilvl="0" w:tplc="32FE8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4CF0440"/>
    <w:multiLevelType w:val="hybridMultilevel"/>
    <w:tmpl w:val="9EC684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5F1BE1"/>
    <w:multiLevelType w:val="hybridMultilevel"/>
    <w:tmpl w:val="56A8E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81710F"/>
    <w:multiLevelType w:val="hybridMultilevel"/>
    <w:tmpl w:val="0938F868"/>
    <w:lvl w:ilvl="0" w:tplc="F1F85A50">
      <w:start w:val="1"/>
      <w:numFmt w:val="lowerLetter"/>
      <w:lvlText w:val="%1."/>
      <w:lvlJc w:val="left"/>
      <w:pPr>
        <w:ind w:left="1440" w:hanging="360"/>
      </w:pPr>
      <w:rPr>
        <w:rFonts w:hint="default"/>
        <w:sz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8E0B8D"/>
    <w:multiLevelType w:val="hybridMultilevel"/>
    <w:tmpl w:val="09100320"/>
    <w:lvl w:ilvl="0" w:tplc="BD5E5C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F04CD0"/>
    <w:multiLevelType w:val="hybridMultilevel"/>
    <w:tmpl w:val="8804A048"/>
    <w:lvl w:ilvl="0" w:tplc="11E4DB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0F0BC5"/>
    <w:multiLevelType w:val="hybridMultilevel"/>
    <w:tmpl w:val="5596EE52"/>
    <w:lvl w:ilvl="0" w:tplc="86C80DDC">
      <w:start w:val="1"/>
      <w:numFmt w:val="upperLetter"/>
      <w:lvlText w:val="%1."/>
      <w:lvlJc w:val="left"/>
      <w:pPr>
        <w:ind w:left="1440" w:hanging="360"/>
      </w:pPr>
      <w:rPr>
        <w:rFonts w:hint="default"/>
        <w:b/>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35C3C7D"/>
    <w:multiLevelType w:val="hybridMultilevel"/>
    <w:tmpl w:val="A9E67402"/>
    <w:lvl w:ilvl="0" w:tplc="F84E8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C14DE7"/>
    <w:multiLevelType w:val="hybridMultilevel"/>
    <w:tmpl w:val="A40C06A4"/>
    <w:lvl w:ilvl="0" w:tplc="55D427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D96699F"/>
    <w:multiLevelType w:val="hybridMultilevel"/>
    <w:tmpl w:val="5232AE66"/>
    <w:lvl w:ilvl="0" w:tplc="309E8B60">
      <w:start w:val="1"/>
      <w:numFmt w:val="decimal"/>
      <w:lvlText w:val="%1."/>
      <w:lvlJc w:val="left"/>
      <w:pPr>
        <w:ind w:left="1080" w:hanging="360"/>
      </w:pPr>
      <w:rPr>
        <w:rFonts w:hint="default"/>
        <w:b/>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AB1381"/>
    <w:multiLevelType w:val="hybridMultilevel"/>
    <w:tmpl w:val="240ADAA8"/>
    <w:lvl w:ilvl="0" w:tplc="6FCA0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1F6F59"/>
    <w:multiLevelType w:val="hybridMultilevel"/>
    <w:tmpl w:val="1F7E9BC4"/>
    <w:lvl w:ilvl="0" w:tplc="08B0C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2B2159"/>
    <w:multiLevelType w:val="hybridMultilevel"/>
    <w:tmpl w:val="AD04F906"/>
    <w:lvl w:ilvl="0" w:tplc="1862ACCE">
      <w:start w:val="1"/>
      <w:numFmt w:val="upperLetter"/>
      <w:lvlText w:val="%1."/>
      <w:lvlJc w:val="left"/>
      <w:pPr>
        <w:ind w:left="1440" w:hanging="360"/>
      </w:pPr>
      <w:rPr>
        <w:rFonts w:hint="default"/>
        <w:b/>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0"/>
  </w:num>
  <w:num w:numId="14">
    <w:abstractNumId w:val="23"/>
  </w:num>
  <w:num w:numId="15">
    <w:abstractNumId w:val="21"/>
  </w:num>
  <w:num w:numId="16">
    <w:abstractNumId w:val="19"/>
  </w:num>
  <w:num w:numId="17">
    <w:abstractNumId w:val="11"/>
  </w:num>
  <w:num w:numId="18">
    <w:abstractNumId w:val="24"/>
  </w:num>
  <w:num w:numId="19">
    <w:abstractNumId w:val="15"/>
  </w:num>
  <w:num w:numId="20">
    <w:abstractNumId w:val="18"/>
  </w:num>
  <w:num w:numId="21">
    <w:abstractNumId w:val="12"/>
  </w:num>
  <w:num w:numId="22">
    <w:abstractNumId w:val="17"/>
  </w:num>
  <w:num w:numId="23">
    <w:abstractNumId w:val="16"/>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731"/>
    <w:rsid w:val="00015085"/>
    <w:rsid w:val="000318C6"/>
    <w:rsid w:val="00042642"/>
    <w:rsid w:val="000B0033"/>
    <w:rsid w:val="000B7DA8"/>
    <w:rsid w:val="000C3110"/>
    <w:rsid w:val="000C6BC6"/>
    <w:rsid w:val="000F2F1D"/>
    <w:rsid w:val="00121028"/>
    <w:rsid w:val="001275EF"/>
    <w:rsid w:val="00130CF5"/>
    <w:rsid w:val="0013733D"/>
    <w:rsid w:val="00165036"/>
    <w:rsid w:val="00165240"/>
    <w:rsid w:val="0019533F"/>
    <w:rsid w:val="001B0EB0"/>
    <w:rsid w:val="001C39C4"/>
    <w:rsid w:val="001C3B37"/>
    <w:rsid w:val="001D185A"/>
    <w:rsid w:val="00204EBD"/>
    <w:rsid w:val="0021430B"/>
    <w:rsid w:val="00255735"/>
    <w:rsid w:val="00272AE7"/>
    <w:rsid w:val="002744DF"/>
    <w:rsid w:val="00295230"/>
    <w:rsid w:val="002F341B"/>
    <w:rsid w:val="002F4923"/>
    <w:rsid w:val="00313956"/>
    <w:rsid w:val="00333A3F"/>
    <w:rsid w:val="00367AC7"/>
    <w:rsid w:val="003A65CF"/>
    <w:rsid w:val="003C1FA3"/>
    <w:rsid w:val="003D57E8"/>
    <w:rsid w:val="004029BF"/>
    <w:rsid w:val="0042133B"/>
    <w:rsid w:val="00452DEA"/>
    <w:rsid w:val="00453C84"/>
    <w:rsid w:val="00461FA0"/>
    <w:rsid w:val="004B5B67"/>
    <w:rsid w:val="004F7966"/>
    <w:rsid w:val="00517A98"/>
    <w:rsid w:val="00530AAD"/>
    <w:rsid w:val="0054405A"/>
    <w:rsid w:val="00575B10"/>
    <w:rsid w:val="00581D48"/>
    <w:rsid w:val="005B2344"/>
    <w:rsid w:val="005F4F00"/>
    <w:rsid w:val="0061280B"/>
    <w:rsid w:val="0061504F"/>
    <w:rsid w:val="0061751D"/>
    <w:rsid w:val="006308D8"/>
    <w:rsid w:val="00643A94"/>
    <w:rsid w:val="00650B2F"/>
    <w:rsid w:val="00695425"/>
    <w:rsid w:val="006C0C3C"/>
    <w:rsid w:val="006C12A1"/>
    <w:rsid w:val="006C6ED9"/>
    <w:rsid w:val="006F02C2"/>
    <w:rsid w:val="007334AD"/>
    <w:rsid w:val="007347D7"/>
    <w:rsid w:val="00736611"/>
    <w:rsid w:val="00744147"/>
    <w:rsid w:val="00757B9E"/>
    <w:rsid w:val="00761502"/>
    <w:rsid w:val="007618F0"/>
    <w:rsid w:val="00767097"/>
    <w:rsid w:val="00782EAD"/>
    <w:rsid w:val="007834BF"/>
    <w:rsid w:val="00796697"/>
    <w:rsid w:val="007C2960"/>
    <w:rsid w:val="007D03C5"/>
    <w:rsid w:val="007F303E"/>
    <w:rsid w:val="00852CDA"/>
    <w:rsid w:val="00862421"/>
    <w:rsid w:val="00876F71"/>
    <w:rsid w:val="00876FF3"/>
    <w:rsid w:val="008C0A78"/>
    <w:rsid w:val="008C6CEC"/>
    <w:rsid w:val="008F4047"/>
    <w:rsid w:val="009066C6"/>
    <w:rsid w:val="00931890"/>
    <w:rsid w:val="009321DF"/>
    <w:rsid w:val="00956F81"/>
    <w:rsid w:val="00981E11"/>
    <w:rsid w:val="009832DD"/>
    <w:rsid w:val="009A462A"/>
    <w:rsid w:val="009F2F6E"/>
    <w:rsid w:val="009F34DD"/>
    <w:rsid w:val="009F7EA9"/>
    <w:rsid w:val="00A46190"/>
    <w:rsid w:val="00A75619"/>
    <w:rsid w:val="00AA39F8"/>
    <w:rsid w:val="00AD6E3E"/>
    <w:rsid w:val="00AE27A5"/>
    <w:rsid w:val="00B03B0A"/>
    <w:rsid w:val="00B2546C"/>
    <w:rsid w:val="00B26817"/>
    <w:rsid w:val="00B37EBA"/>
    <w:rsid w:val="00B43B2E"/>
    <w:rsid w:val="00B721DF"/>
    <w:rsid w:val="00B76823"/>
    <w:rsid w:val="00B866CB"/>
    <w:rsid w:val="00BC4AF2"/>
    <w:rsid w:val="00BD0BBB"/>
    <w:rsid w:val="00C41287"/>
    <w:rsid w:val="00C446A8"/>
    <w:rsid w:val="00C833FF"/>
    <w:rsid w:val="00CC2ADC"/>
    <w:rsid w:val="00CC3413"/>
    <w:rsid w:val="00CE0015"/>
    <w:rsid w:val="00CE2C65"/>
    <w:rsid w:val="00CF13D7"/>
    <w:rsid w:val="00D10D76"/>
    <w:rsid w:val="00D12684"/>
    <w:rsid w:val="00D27A70"/>
    <w:rsid w:val="00D86731"/>
    <w:rsid w:val="00DC46FA"/>
    <w:rsid w:val="00DC7852"/>
    <w:rsid w:val="00DE6D0D"/>
    <w:rsid w:val="00DF35B1"/>
    <w:rsid w:val="00E20BA3"/>
    <w:rsid w:val="00E567F6"/>
    <w:rsid w:val="00E92622"/>
    <w:rsid w:val="00EA5EAF"/>
    <w:rsid w:val="00EB6FB8"/>
    <w:rsid w:val="00EC6DA8"/>
    <w:rsid w:val="00EE6A95"/>
    <w:rsid w:val="00F07C74"/>
    <w:rsid w:val="00F10386"/>
    <w:rsid w:val="00F35281"/>
    <w:rsid w:val="00F3681E"/>
    <w:rsid w:val="00F530BA"/>
    <w:rsid w:val="00F5570F"/>
    <w:rsid w:val="00FC3BDA"/>
    <w:rsid w:val="00FD0588"/>
    <w:rsid w:val="00FD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E69A36"/>
  <w15:docId w15:val="{3EED69C2-4787-426C-93C0-AD288A4F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character" w:styleId="Hyperlink">
    <w:name w:val="Hyperlink"/>
    <w:basedOn w:val="DefaultParagraphFont"/>
    <w:uiPriority w:val="99"/>
    <w:unhideWhenUsed/>
    <w:rsid w:val="00D86731"/>
    <w:rPr>
      <w:color w:val="0000FF" w:themeColor="hyperlink"/>
      <w:u w:val="single"/>
    </w:rPr>
  </w:style>
  <w:style w:type="paragraph" w:styleId="Title">
    <w:name w:val="Title"/>
    <w:basedOn w:val="Normal"/>
    <w:next w:val="Normal"/>
    <w:link w:val="TitleChar"/>
    <w:uiPriority w:val="10"/>
    <w:qFormat/>
    <w:rsid w:val="00D8673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86731"/>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3D5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formemory.com/wrights" TargetMode="External"/><Relationship Id="rId3" Type="http://schemas.openxmlformats.org/officeDocument/2006/relationships/settings" Target="settings.xml"/><Relationship Id="rId7" Type="http://schemas.openxmlformats.org/officeDocument/2006/relationships/hyperlink" Target="mailto:wrights@kt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wrightsfuneralparlor.net" TargetMode="External"/><Relationship Id="rId4" Type="http://schemas.openxmlformats.org/officeDocument/2006/relationships/webSettings" Target="webSettings.xml"/><Relationship Id="rId9" Type="http://schemas.openxmlformats.org/officeDocument/2006/relationships/hyperlink" Target="http://www.tfsc.state.tx.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rights%20FP\AppData\Roaming\Microsoft\Templates\Notice%20of%20attempt%20to%20deliv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 of attempt to deliver</Template>
  <TotalTime>492</TotalTime>
  <Pages>9</Pages>
  <Words>2885</Words>
  <Characters>16447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Wrights FP</dc:creator>
  <cp:lastModifiedBy>Melissa Hernandez</cp:lastModifiedBy>
  <cp:revision>38</cp:revision>
  <cp:lastPrinted>2019-05-22T19:01:00Z</cp:lastPrinted>
  <dcterms:created xsi:type="dcterms:W3CDTF">2012-06-19T15:12:00Z</dcterms:created>
  <dcterms:modified xsi:type="dcterms:W3CDTF">2019-05-22T19:01:00Z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TC060828131033</vt:lpwstr>
  </property>
</Properties>
</file>